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29c8" w14:textId="9ae2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25 желтоқсандағы "Алакөл ауданының 2018-2020 жылдарға арналған бюджеті туралы" № 24-1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26 ақпандағы № 28-1 шешімі. Алматы облысы Әділет департаментінде 2018 жылы 14 наурызда № 4551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2018-2020 жылдарға арналған бюджеті туралы" 2017 жылғы 25 желтоқсандағы № 24-1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банкінде,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8942365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1578116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5924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7334325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1367499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1375926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4590900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9196171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18841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32468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13627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272647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272647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 аудандық маңызы бар қала бюджетінен аудандықбюджетке бюджеттік алып қоюлардың көлемі 41613 мың теңге сомасында көзделсін,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 қалалық округінен 41613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аудандық бюджетте аудандық бюджеттен аудандық маңызы бар қала, ауыл, ауылдық округтердің бюджеттеріне берілетін бюджеттік субвенциялардың көлемдері 239499 мың теңге сомасында көзделсін,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Бескөл ауылдық округіне 34166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ауылдық округіне 6751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Ырғайты ауылдық округіне 35432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Жағатал ауылдық округіне 14152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ауылдық округіне 15200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ауылдық округіне 17919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ауылдық округіне 15489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ауылдық округіне 16432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ауылдық округіне 15056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ауылдық округіне 17395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15703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35804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шешiм 2018 жылғы 1 қаңтардан бастап қолданысқа енгiзiледі.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537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2017 жылғы "26" ақпандағы "Алакөл аудандық мәслихатының 2017 жылғы 25 желтоқсандағы "Алакөл ауданының 2018-2020 жылдарға арналған бюджеті туралы" № 24-1 шешіміне өзгерістер енгізу туралы" № 28-1 шешіміне қосымша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2017 жылғы 25 желтоқсандығы "Алакөл ауданының 2018-2020 жылдарға арналған бюджеті туралы" № 24-1 шешіміне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8"/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8 942 356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1 578 116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1 345 085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7 334 325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7 292 712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6"/>
        <w:gridCol w:w="26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9 196 171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5 128 669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4 257 163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жер қойнауын пайдалану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2020 жылға дейінгі бағдарламасы шеңберінде өңірлердің экономикалық дамуына жәрдемдесу бойынша шараларды іске асыру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органдардың трансферттері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-272 647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253 806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