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9bea" w14:textId="cbb9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2017 жылғы 25 желтоқсандағы "Алакөл ауданының Үшарал қаласы мен ауылдық округтерінің 2018-2020 жылдарға арналған бюджеттері туралы" № 24-5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2018 жылғы 5 наурыздағы № 29-1 шешімі. Алматы облысы Әділет департаментінде 2018 жылы 20 наурызда № 4580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ауданының Үшарал қаласы мен ауылдық округтерінің 2018-2020 жылдарға арналған бюджеттері туралы" 2017 жылғы 25 желтоқсандағы № 24-5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01 ақпанында Қазақстан Республикасы нормативтік құқықтық актілерінің эталондық бақылау банкінде жарияланған) шешімінің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Үшарал қаласының 2018-2020 жылдарға арналған бюджеті тиісінше осы шешімнің 1, 2 және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217449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185504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31945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31945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217449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Қабанбай ауылдық округінің 2018-2020 жылдарға арналған бюджеті тиісінше осы шешімнің 4, 5 және 6-қосымшаларына сәйкес, оның ішінде 2018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99886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25912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73974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38170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35804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99886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Бескөл ауылдық округінің 2018-2020 жылдарға арналған бюджеті тиісінше осы шешімнің 7, 8 және 9-қосымшаларына сәйкес, оның ішінде 2018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77383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20287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57096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22930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34166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77383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Достық ауылдық округінің 2018-2020 жылдарға арналған бюджеті тиісінше осы шешімнің 10, 11 және 12-қосымшаларына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120789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17726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103063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96312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6751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120789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Ырғайты ауылдық округінің 2018-2020 жылдарға арналған бюджеті тиісінше осы шешімнің 13, 14 және 15-қосымшаларына сәйкес, оның ішінде 2018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59519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8712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50807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15375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35432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59519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Теректі ауылдық округінің 2018-2020 жылдарға арналған бюджеті тиісінше осы шешімнің 16, 17 және 18-қосымшаларына сәйкес, оның ішінде 2018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20259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5203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15056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15056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20259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Жағатал ауылдық округінің 2018-2020 жылдарға арналған бюджеті тиісінше осы шешімнің 19, 20 және 21-қосымшаларына сәйкес, оның ішінде 2018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17945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3793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14152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14152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17945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Көлбай ауылдық округінің 2018-2020 жылдарға арналған бюджеті тиісінше осы шешімнің 22, 23 және 24-қосымшаларына сәйкес, оның ішінде 2018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56668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3715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52953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35034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субвенциялар17919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56668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Ақжар ауылдық округінің 2018-2020 жылдарға арналған бюджеті тиісінше осы шешімнің 25, 26 және 27-қосымшаларына сәйкес, оның ішінде 2018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60837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2698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58139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42436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15703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60837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Жанама ауылдық округінің 2018-2020 жылдарға арналған бюджеті тиісінше осы шешімнің 28, 29 және 30-қосымшаларына сәйкес, оның ішінде 2018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17859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2659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15200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15200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17859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Жыланды ауылдық округінің 2018-2020 жылдарға арналған бюджеті тиісінше осы шешімнің 31, 32 және 33-қосымшаларына сәйкес, оның ішінде 2018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48738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1806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46932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31443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15489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48738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Екпінді ауылдық округінің 2018-2020 жылдарға арналған бюджеті тиісінше осы шешімнің 34, 35 және 36-қосымшаларына сәйкес, оның ішінде 2018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40584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1642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38942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22510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16432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40584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Тоқжайлау ауылдық округінің 2018-2020 жылдарға арналған бюджеті тиісінше осы шешімнің 37, 38 және 39-қосымшаларына сәйкес, оның ішінде 2018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40795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1228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39567 мың теңге, оның ішінде: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22172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17395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40795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Үшарал қаласының бюджетінде бюджеттік алып қоюлардың көлемі 41613 мың теңге сомасында көзделсін.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баяндалсын.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Алакөл аудандық мәслихатының "Депутаттық өкілеттік, бюджет, экономика, заңдылықты сақтау, құқықтық қорғау және қоғамдық ұйымдармен байланыс жөніндегі" тұрақты комиссиясына жүктелсін.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2018 жылғы 1 қаңтардан бастап қолданысқа енгiзiледі.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1-қосымша</w:t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1-қосымша</w:t>
            </w:r>
          </w:p>
        </w:tc>
      </w:tr>
    </w:tbl>
    <w:bookmarkStart w:name="z23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Үшарал қаласының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6"/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1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7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0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31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5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0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4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2-қосымша</w:t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4-қосымша</w:t>
            </w:r>
          </w:p>
        </w:tc>
      </w:tr>
    </w:tbl>
    <w:bookmarkStart w:name="z31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Қабанбай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608"/>
        <w:gridCol w:w="634"/>
        <w:gridCol w:w="3544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5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65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9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4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8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3-қосымша</w:t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бюджеттері туралы" № 24-5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7-қосымша</w:t>
            </w:r>
          </w:p>
        </w:tc>
      </w:tr>
    </w:tbl>
    <w:bookmarkStart w:name="z39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Бескөл ауылдық округінің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608"/>
        <w:gridCol w:w="634"/>
        <w:gridCol w:w="3544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9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98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2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7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0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1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4-қосымша</w:t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10-қосымша</w:t>
            </w:r>
          </w:p>
        </w:tc>
      </w:tr>
    </w:tbl>
    <w:bookmarkStart w:name="z47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Достық ауылдық округінің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7"/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9"/>
        <w:gridCol w:w="1558"/>
        <w:gridCol w:w="1558"/>
        <w:gridCol w:w="4303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2"/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7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8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9"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30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4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9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3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5-қосымша</w:t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бюджеттері туралы" № 24-5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13-қосымша</w:t>
            </w:r>
          </w:p>
        </w:tc>
      </w:tr>
    </w:tbl>
    <w:bookmarkStart w:name="z552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Ырғайты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608"/>
        <w:gridCol w:w="634"/>
        <w:gridCol w:w="3544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4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63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7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2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6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6-қосымша</w:t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16-қосымша</w:t>
            </w:r>
          </w:p>
        </w:tc>
      </w:tr>
    </w:tbl>
    <w:bookmarkStart w:name="z628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Теректі ауылдық округінің бюджеті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608"/>
        <w:gridCol w:w="634"/>
        <w:gridCol w:w="3544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7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3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96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0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5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9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7-қосымша</w:t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бюджеттері туралы" № 24-5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19-қосымша</w:t>
            </w:r>
          </w:p>
        </w:tc>
      </w:tr>
    </w:tbl>
    <w:bookmarkStart w:name="z705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Жағатал ауылдық округінің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5"/>
        <w:gridCol w:w="3518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5"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0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28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2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7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0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1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8-қосымша</w:t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22-қосымша</w:t>
            </w:r>
          </w:p>
        </w:tc>
      </w:tr>
    </w:tbl>
    <w:bookmarkStart w:name="z778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Көлбай ауылдық округінің бюджеті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25"/>
        <w:gridCol w:w="3518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7"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2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8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9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61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5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0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74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3"/>
        <w:gridCol w:w="5029"/>
      </w:tblGrid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9-қосымша</w:t>
            </w:r>
          </w:p>
        </w:tc>
      </w:tr>
      <w:tr>
        <w:trPr>
          <w:trHeight w:val="30" w:hRule="atLeast"/>
        </w:trPr>
        <w:tc>
          <w:tcPr>
            <w:tcW w:w="8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25-қосымша</w:t>
            </w:r>
          </w:p>
        </w:tc>
      </w:tr>
    </w:tbl>
    <w:bookmarkStart w:name="z858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Ақжар ауылдық округінің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608"/>
        <w:gridCol w:w="634"/>
        <w:gridCol w:w="3544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5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1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2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3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95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9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4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8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3"/>
        <w:gridCol w:w="5092"/>
      </w:tblGrid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10-қосымша</w:t>
            </w:r>
          </w:p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28-қосымша</w:t>
            </w:r>
          </w:p>
        </w:tc>
      </w:tr>
    </w:tbl>
    <w:bookmarkStart w:name="z938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Жанама ауылдық округінің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608"/>
        <w:gridCol w:w="634"/>
        <w:gridCol w:w="3544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9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527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1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6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9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0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3"/>
        <w:gridCol w:w="5092"/>
      </w:tblGrid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11-қосымша</w:t>
            </w:r>
          </w:p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31-қосымша</w:t>
            </w:r>
          </w:p>
        </w:tc>
      </w:tr>
    </w:tbl>
    <w:bookmarkStart w:name="z1011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Жыланды ауылдық округінің бюджеті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608"/>
        <w:gridCol w:w="634"/>
        <w:gridCol w:w="3544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1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8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9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560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4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9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3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3"/>
        <w:gridCol w:w="5092"/>
      </w:tblGrid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12-қосымша</w:t>
            </w:r>
          </w:p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34-қосымша</w:t>
            </w:r>
          </w:p>
        </w:tc>
      </w:tr>
    </w:tbl>
    <w:bookmarkStart w:name="z1091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Екпінді ауылдық округінің бюджеті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608"/>
        <w:gridCol w:w="634"/>
        <w:gridCol w:w="3544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4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9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593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97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2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6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43"/>
        <w:gridCol w:w="5092"/>
      </w:tblGrid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2018 жылғы "05" наурыздағы "Алакөл ауданының Үшарал қаласы мен ауылдық округтерінің 2018-2020 жылдарға арналған бюджеттері туралы" № 24-5 шешіміне өзгерістер енгізу туралы" № 29-1 шешіміне 13-қосымша</w:t>
            </w:r>
          </w:p>
        </w:tc>
      </w:tr>
      <w:tr>
        <w:trPr>
          <w:trHeight w:val="30" w:hRule="atLeast"/>
        </w:trPr>
        <w:tc>
          <w:tcPr>
            <w:tcW w:w="8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"Алакөл ауданының Үшарал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2018-2020 жылдарға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бюджеттері туралы" № 24-5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37-қосымша</w:t>
            </w:r>
          </w:p>
        </w:tc>
      </w:tr>
    </w:tbl>
    <w:bookmarkStart w:name="z1168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Тоқжайлау ауылдық округінің бюджеті</w:t>
      </w:r>
    </w:p>
    <w:bookmarkEnd w:id="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608"/>
        <w:gridCol w:w="634"/>
        <w:gridCol w:w="3544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бюджеттерінен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764"/>
        <w:gridCol w:w="1612"/>
        <w:gridCol w:w="1612"/>
        <w:gridCol w:w="4453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7"/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2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3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626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426"/>
        <w:gridCol w:w="426"/>
        <w:gridCol w:w="426"/>
        <w:gridCol w:w="5177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0"/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5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9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