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17b6" w14:textId="8711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2017 жылғы 25 желтоқсандағы "Алакөл ауданының 2018-2020 жылдарға арналған бюджеті туралы" № 24-1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24 сәуірдегі № 33-2 шешімі. Алматы облысы Әділет департаментінде 2018 жылы 10 мамырда № 4684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2018-2020 жылдарға арналған бюджеті туралы" 2017 жылғы 25 желтоқсандағы № 24-1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-тармағы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8989997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1578116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5924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24000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7381957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1446517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1344540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4590900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9255332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18841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32468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13627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284176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284176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Ушарал қаласының бюджетінен аудандық бюджетке бюджеттік алып қоюлардың көлемі 41613 мың теңге сомасында көзделсін.";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аудандық бюджетте аудандық бюджеттен аудандық маңызы бар қала, ауыл, ауылдық округтердің бюджеттеріне берілетін бюджеттік субвенциялардың көлемдері 236512 мың теңге сомасында көзделсін,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ауылдық округіне 34166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ауылдық округіне 6626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Ырғайты ауылдық округіне 35432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Жағатал ауылдық округіне 13369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Жанама ауылдық округіне 15200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Көлбай ауылдық округіне 17065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ауылдық округіне 15489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ауылдық округіне 16432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ауылдық округіне 15056 мың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Тоқжайлау ауылдық округіне 17395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15360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ауылдық округіне 34922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"24" сәуірдегі "Алакөл аудандық мәслихатының 2017 жылғы 25 желтоқсандағы "Алакөл ауданының 2018-2020 жылдарға арналған бюджеті туралы" № 24-1 шешіміне өзгерістер енгізу туралы" № 33-2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8 989 997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1 578 116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1 345 085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7 381 957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7 340 344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7 340 344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6"/>
        <w:gridCol w:w="26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төтенше жағдайлардың алдын алу жне оларды жою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5 185 783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4 354 272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4 263 163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1 510 237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жер қойнауын пайдалану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2020 жылға дейінгі бағдарламасы шеңберінде өңірлердің экономикалық дамуына жәрдемдесу бойынша шараларды іске асыру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органдардың трансферттері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265 335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