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116b" w14:textId="7d01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Үшарал қаласы мен ауылдық округтерінің 2018-2020 жылдарға арналған бюджеттері туралы" № 24-5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13 тамыздағы № 38-1 шешімі. Алматы облысы Әділет департаментінде 2018 жылы 7 қыркүйекте № 4816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2018-2020 жылдарға арналған бюджеттері туралы" 2017 жылғы 25 желтоқсандағы № 24-5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01 ақпанында Қазақстан Республикасы Нормативтік құқықтық актілерінің эталондық бақылау банкінде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Үшарал қаласының 2018-2020 жылдарға арналған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232546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200601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31945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31945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232546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Қабанбай ауылдық округінің 2018-2020 жылдарға арналған бюджеті тиісінше осы шешімнің 4, 5 және 6-қосымшаларына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99004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25369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73635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38170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35465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99004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2018-2020 жылдарға арналған бюджеті тиісінше осы шешімнің 7, 8 және 9-қосымшаларына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76633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19781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56852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22930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33922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76633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2018-2020 жылдарға арналған бюджеті тиісінше осы шешімнің 10, 11 және 12-қосымшаларына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120664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18767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101897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96312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5585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120664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2018-2020 жылдарға арналған бюджеті тиісінше осы шешімнің 13, 14 және 15-қосымшаларына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59519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11161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48358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15375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32983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59519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Теректі ауылдық округінің 2018-2020 жылдарға арналған бюджеті тиісінше осы шешімнің 16, 17 және 18-қосымшаларына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20259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5236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15023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15023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20259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Жағатал ауылдық округінің 2018-2020 жылдарға арналған бюджеті тиісінше осы шешімнің 19, 20 және 21-қосымшаларына сәйкес, оның ішінде 2018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17162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3019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14143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14143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17162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2018-2020 жылдарға арналған бюджеті тиісінше осы шешімнің 22, 23 және 24-қосымшаларына сәйкес, оның ішінде 2018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55814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2904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52910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35034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субвенциялар17876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55814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2018-2020 жылдарға арналған бюджеті тиісінше осы шешімнің 25, 26 және 27-қосымшаларына сәйкес, оның ішінде 2018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60494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2528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57966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42436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15530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60494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2018-2020 жылдарға арналған бюджеті тиісінше осы шешімнің 28, 29 және 30-қосымшаларына сәйкес, оның ішінде 2018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17859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2661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15198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15198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17859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2018-2020 жылдарға арналған бюджеті тиісінше осы шешімнің 34, 35 және 36-қосымшаларына сәйкес, оның ішінде 2018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40584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1646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38938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22510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16428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40584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2018-2020 жылдарға арналған бюджеті тиісінше осы шешімнің 37, 38 және 39-қосымшаларына сәйкес, оның ішінде 2018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40415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896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39519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22172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17347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40415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 2018 жылға арналған Үшарал қаласының бюджетінде 56710 мың теңге сомасында аудандық бюджетке бюджеттік алып қоюлардың көлемі көзделсін.".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Ө.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1-қосымша</w:t>
            </w:r>
          </w:p>
        </w:tc>
      </w:tr>
    </w:tbl>
    <w:bookmarkStart w:name="z21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қаласының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53"/>
        <w:gridCol w:w="1788"/>
        <w:gridCol w:w="564"/>
        <w:gridCol w:w="588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9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4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4-қосымша</w:t>
            </w:r>
          </w:p>
        </w:tc>
      </w:tr>
    </w:tbl>
    <w:bookmarkStart w:name="z30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Қабанбай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8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7-қосымша</w:t>
            </w:r>
          </w:p>
        </w:tc>
      </w:tr>
    </w:tbl>
    <w:bookmarkStart w:name="z38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Бескөл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82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10-қосымша</w:t>
            </w:r>
          </w:p>
        </w:tc>
      </w:tr>
    </w:tbl>
    <w:bookmarkStart w:name="z46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Достық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53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6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1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2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14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8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13-қосымша</w:t>
            </w:r>
          </w:p>
        </w:tc>
      </w:tr>
    </w:tbl>
    <w:bookmarkStart w:name="z53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Ырғайты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8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4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1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0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16-қосымша</w:t>
            </w:r>
          </w:p>
        </w:tc>
      </w:tr>
    </w:tbl>
    <w:bookmarkStart w:name="z61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Теректі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74"/>
        <w:gridCol w:w="1940"/>
        <w:gridCol w:w="1250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78"/>
        <w:gridCol w:w="1640"/>
        <w:gridCol w:w="1640"/>
        <w:gridCol w:w="4531"/>
        <w:gridCol w:w="2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1"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8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19-қосымша</w:t>
            </w:r>
          </w:p>
        </w:tc>
      </w:tr>
    </w:tbl>
    <w:bookmarkStart w:name="z689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Жағатал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3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16 309 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12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6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1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8-қосымша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22-қосымша</w:t>
            </w:r>
          </w:p>
        </w:tc>
      </w:tr>
    </w:tbl>
    <w:bookmarkStart w:name="z762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Көлбай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5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6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4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9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4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9-қосымша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25-қосымша</w:t>
            </w:r>
          </w:p>
        </w:tc>
      </w:tr>
    </w:tbl>
    <w:bookmarkStart w:name="z84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9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7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3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8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10-қосымша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28-қосымша</w:t>
            </w:r>
          </w:p>
        </w:tc>
      </w:tr>
    </w:tbl>
    <w:bookmarkStart w:name="z92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Жанама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2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78"/>
        <w:gridCol w:w="1640"/>
        <w:gridCol w:w="1640"/>
        <w:gridCol w:w="4531"/>
        <w:gridCol w:w="2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3"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1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5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4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12-қосымша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34-қосымша</w:t>
            </w:r>
          </w:p>
        </w:tc>
      </w:tr>
    </w:tbl>
    <w:bookmarkStart w:name="z995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Екпінді ауылдық округінің бюджеті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74"/>
        <w:gridCol w:w="1940"/>
        <w:gridCol w:w="1250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4"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78"/>
        <w:gridCol w:w="1640"/>
        <w:gridCol w:w="1640"/>
        <w:gridCol w:w="4531"/>
        <w:gridCol w:w="2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5"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0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1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2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3"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44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8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"13" тамыздағы "Алакөл ауданының Үшарал қаласы мен ауылдық округтерінің 2018-2020 жылдарға арналған бюджеттері туралы" № 24-5 шешіміне өзгерістер енгізу туралы" № 38-1 шешіміне 13-қосымша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37-қосымша</w:t>
            </w:r>
          </w:p>
        </w:tc>
      </w:tr>
    </w:tbl>
    <w:bookmarkStart w:name="z1072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Тоқжайлау ауылдық округінің бюджеті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7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8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7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1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6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0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