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88f6" w14:textId="faf8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"Алакөл ауданы бойынша 2018-2019 жылдарға арналған жайылымдарды басқару және оларды пайдалану жөніндегі жоспарды бекіту туралы" 2018 жылғы 12 сәуірдегі № 32-6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2018 жылғы 22 қарашадағы № 42-2 шешімі. Алматы облысы Әділет департаментінде 2018 жылы 26 қарашада № 4885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ШЕШІМ ҚАБЫЛДАДЫ: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Алакөл аудандық мәслихатының "Алакөл ауданы бойынша 2018-2019 жылдарға арналған жайылымдарды басқару және оларды пайдалану жөніндегі жоспарды бекіту туралы" 2018 жылғы 12 сәуірдегі № 32-6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4663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11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Алакөл аудандық мәслихаты аппаратының басшысы О. Ахметқалиевке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