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3cc1" w14:textId="3de3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Үшарал қаласы мен ауылдық округтерінің 2018-2020 жылдарға арналған бюджеттері туралы" № 24-5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22 қарашадағы № 42-1 шешімі. Алматы облысы Әділет департаментінде 2018 жылы 27 қарашада № 4887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2018-2020 жылдарға арналған бюджеті туралы" 2017 жылғы 25 желтоқсандағы №24-1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банкінде,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12147352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1423396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13617мың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30537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10679802мың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4569738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1519164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4590900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12412686мың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16745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30372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өтеу13627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282079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282079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"22"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№ 24-1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"Алакөл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395"/>
        <w:gridCol w:w="4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12 147 352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1 240 541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10 679 802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төтенше жағдайлардың алдын алу және оларды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жылу жүйелерін пайдалануды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жер қойнауын пайдалану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ауылдық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2020 жылға дейінгі бағдарламасы шеңберінде өңірлердің экономикалық дамуына жәрдемдесу бойынша шараларды іске асыру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органдардың трансферттері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3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