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eff4" w14:textId="6d0e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Қабанбай ауылдық округінің Қабанбай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Қабанбай ауылдық округі әкімінің 2018 жылғы 20 сәуірдегі № 23 шешімі. Алматы облысы Әділет департаментінде 2018 жылы 3 мамырда № 4672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Қабанбай ауылы халқының пікірін ескере отырып және Алматы облысының ономастикалық комиссиясының 2016 жылғы 7 маусымдағы қорытындысы негізінде, Алакөл ауданы Қабанбай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Қабанбай ауылдық округінің Қабанбай ауылындағы "Учительская" көшесі "Болат Қалажанов"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Кабдылдаев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