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37b43" w14:textId="3e37b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аудандық мәслихатының 2017 жылғы 26 желтоқсандағы "Балқаш ауданының ауылдық округтерінің 2018-2020 жылдарға арналған бюджеттері туралы" № 26-119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Балқаш аудандық мәслихатының 2018 жылғы 14 тамыздағы № 34-164 шешімі. Алматы облысы Әділет департаментінде 2018 жылы 14 қыркүйекте № 4827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Балқаш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Балқаш аудандық мәслихатының "Балқаш ауданының ауылдық округтерінің 2018-2020 жылдарға арналған бюджеттері туралы" 2017 жылғы 26 желтоқсандағы № 26-119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4474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20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–тармақтары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Балқаш ауданы Ақдала ауылдық округінің 2018-2020 жылдарға арналған бюджеті тиісінше осы шешімнің 1, 2 және 3-қосымшаларына сәйкес, оның ішінде 2018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17 553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5 308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12 245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0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12 245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17 553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Балқаш ауданы Бақбақты ауылдық округінің 2018-2020 жылдарға арналған бюджеті тиісінше осы шешімнің 7, 8 және 9-қосымшаларына сәйкес, оның ішінде 2018 жылға келесі көлемдерде бекітілсін: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63 079 мың теңге, оның ішінде: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7 642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55 437 мың теңге, оның ішінде: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0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55 437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63 079 мың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Балқаш ауданы Береке ауылдық округінің 2018-2020 жылдарға арналған бюджеті тиісінше осы шешімнің 13, 14 және 15-қосымшаларына сәйкес, оның ішінде 2018 жылға келесі көлемдерде бекітілсін: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17 995 мың теңге, оның ішінде: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3 645 мың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14 350 мың теңге, оның ішінде: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0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14 350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17 995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Балқаш ауданы Бірлік ауылдық округінің 2018-2020 жылдарға арналған бюджеті тиісінше осы шешімнің 16, 17 және 18-қосымшаларына сәйкес, оның ішінде 2018 жылға келесі көлемдерде бекітілсін: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20 196 мың теңге, оның ішінде: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5 003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15 193 мың теңге, оның ішінде: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0 теңге;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15 193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20 196 мың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Балқаш ауданы Қарой ауылдық округінің 2018-2020 жылдарға арналған бюджеті тиісінше осы шешімнің 19, 20 және 21-қосымшаларына сәйкес, оның ішінде 2018 жылға келесі көлемдерде бекітілсін: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29 569 мың теңге, оның ішінде: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5 980 мың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23 589 мың теңге, оның ішінде: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0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23 589 мың теңге;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29 569 мың теңге;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 -қосымшаларына сәйкес жаңа редакцияда баяндалсын.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"Экономикалық реформа, бюджет, тарифтік саясат, шағын және орта кәсіпкерлікті дамыту жөніндегі" тұрақты комиссиясына жүктелсін.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 2018 жылғы 1 қаңтардан бастап қолданысқа енгiзiледі.</w:t>
      </w:r>
    </w:p>
    <w:bookmarkEnd w:id="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Балқаш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Нұрханов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Балқаш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5"/>
        <w:gridCol w:w="5425"/>
      </w:tblGrid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2018 жылғы "14" тамыздағы "Балқаш аудандық мәслихатының 2017 жылғы 26 желтоқсандағы "Балқаш ауданының ауылдық округтерінің 2018-2020 жылдарға арналған бюджеттері туралы" № 26-119 шешіміне өзгерістер енгізу туралы" № 34-164 шешіміне 1-қосымша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Балқаш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26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"Балқаш ауданының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2018-2020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26-119 шешіміне 1-қосымша</w:t>
            </w:r>
          </w:p>
        </w:tc>
      </w:tr>
    </w:tbl>
    <w:bookmarkStart w:name="z102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Ақдала ауылдық округінің бюджеті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5"/>
        <w:gridCol w:w="278"/>
        <w:gridCol w:w="1963"/>
        <w:gridCol w:w="1265"/>
        <w:gridCol w:w="3459"/>
        <w:gridCol w:w="40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17553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0"/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1"/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2"/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7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8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8"/>
        <w:gridCol w:w="745"/>
        <w:gridCol w:w="760"/>
        <w:gridCol w:w="3392"/>
        <w:gridCol w:w="49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99"/>
        </w:tc>
        <w:tc>
          <w:tcPr>
            <w:tcW w:w="4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9"/>
        <w:gridCol w:w="578"/>
        <w:gridCol w:w="578"/>
        <w:gridCol w:w="578"/>
        <w:gridCol w:w="4824"/>
        <w:gridCol w:w="38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02"/>
        </w:tc>
        <w:tc>
          <w:tcPr>
            <w:tcW w:w="3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5"/>
        <w:gridCol w:w="406"/>
        <w:gridCol w:w="414"/>
        <w:gridCol w:w="7441"/>
        <w:gridCol w:w="2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06"/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8"/>
        <w:gridCol w:w="816"/>
        <w:gridCol w:w="816"/>
        <w:gridCol w:w="816"/>
        <w:gridCol w:w="2449"/>
        <w:gridCol w:w="4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09"/>
        </w:tc>
        <w:tc>
          <w:tcPr>
            <w:tcW w:w="4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5"/>
        <w:gridCol w:w="5425"/>
      </w:tblGrid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2018 жылғы "14" тамыздағы "Балқаш аудандық мәслихатының 2017 жылғы 26 желтоқсандағы "Балқаш ауданының ауылдық округтерінің 2018-2020 жылдарға арналған бюджеттері туралы" № 26-119 шешіміне өзгерістер енгізу туралы" № 34-164 шешіміне 2-қосымша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Балқаш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26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"Балқаш ауданының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2018-2020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26-119 шешіміне 7-қосымша</w:t>
            </w:r>
          </w:p>
        </w:tc>
      </w:tr>
    </w:tbl>
    <w:bookmarkStart w:name="z161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Бақбақты ауылдық округінің бюджеті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5"/>
        <w:gridCol w:w="278"/>
        <w:gridCol w:w="1963"/>
        <w:gridCol w:w="1265"/>
        <w:gridCol w:w="3459"/>
        <w:gridCol w:w="40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63079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7"/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7642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8"/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55437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55437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19"/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4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5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6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8"/>
        <w:gridCol w:w="745"/>
        <w:gridCol w:w="760"/>
        <w:gridCol w:w="3392"/>
        <w:gridCol w:w="49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127"/>
        </w:tc>
        <w:tc>
          <w:tcPr>
            <w:tcW w:w="4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9"/>
        <w:gridCol w:w="578"/>
        <w:gridCol w:w="578"/>
        <w:gridCol w:w="578"/>
        <w:gridCol w:w="4824"/>
        <w:gridCol w:w="38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30"/>
        </w:tc>
        <w:tc>
          <w:tcPr>
            <w:tcW w:w="3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5"/>
        <w:gridCol w:w="406"/>
        <w:gridCol w:w="414"/>
        <w:gridCol w:w="7441"/>
        <w:gridCol w:w="2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34"/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8"/>
        <w:gridCol w:w="816"/>
        <w:gridCol w:w="816"/>
        <w:gridCol w:w="816"/>
        <w:gridCol w:w="2449"/>
        <w:gridCol w:w="4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37"/>
        </w:tc>
        <w:tc>
          <w:tcPr>
            <w:tcW w:w="4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5"/>
        <w:gridCol w:w="5425"/>
      </w:tblGrid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2018 жылғы "14" тамыздағы "Балқаш аудандық мәслихатының 2017 жылғы 26 желтоқсандағы "Балқаш ауданының ауылдық округтерінің 2018-2020 жылдарға арналған бюджеттері туралы" № 26-119 шешіміне өзгерістер енгізу туралы" № 34-164 шешіміне 3-қосымша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Балқаш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26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"Балқаш ауданының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2018-2020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26-119 шешіміне 13-қосымша</w:t>
            </w:r>
          </w:p>
        </w:tc>
      </w:tr>
    </w:tbl>
    <w:bookmarkStart w:name="z224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Береке ауылдық округінің бюджеті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5"/>
        <w:gridCol w:w="278"/>
        <w:gridCol w:w="1963"/>
        <w:gridCol w:w="1265"/>
        <w:gridCol w:w="3459"/>
        <w:gridCol w:w="40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5"/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6"/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47"/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52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3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8"/>
        <w:gridCol w:w="745"/>
        <w:gridCol w:w="760"/>
        <w:gridCol w:w="3392"/>
        <w:gridCol w:w="49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154"/>
        </w:tc>
        <w:tc>
          <w:tcPr>
            <w:tcW w:w="4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9"/>
        <w:gridCol w:w="578"/>
        <w:gridCol w:w="578"/>
        <w:gridCol w:w="578"/>
        <w:gridCol w:w="4824"/>
        <w:gridCol w:w="38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57"/>
        </w:tc>
        <w:tc>
          <w:tcPr>
            <w:tcW w:w="3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5"/>
        <w:gridCol w:w="406"/>
        <w:gridCol w:w="414"/>
        <w:gridCol w:w="7441"/>
        <w:gridCol w:w="2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61"/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8"/>
        <w:gridCol w:w="816"/>
        <w:gridCol w:w="816"/>
        <w:gridCol w:w="816"/>
        <w:gridCol w:w="2449"/>
        <w:gridCol w:w="4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64"/>
        </w:tc>
        <w:tc>
          <w:tcPr>
            <w:tcW w:w="4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1"/>
        <w:gridCol w:w="4601"/>
      </w:tblGrid>
      <w:tr>
        <w:trPr>
          <w:trHeight w:val="30" w:hRule="atLeast"/>
        </w:trPr>
        <w:tc>
          <w:tcPr>
            <w:tcW w:w="77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2018 жылғы "14" тамыздағы "Балқаш аудандық мәслихатының 2017 жылғы 26 желтоқсандағы "Балқаш ауданының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округтерінің 2018-2020 жылдарға арналған бюджеттері туралы" № 26-119 шешіміне өзгерістер енгізу туралы" № 34-164 шешіміне 4-қосымша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Балқаш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26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"Балқаш ауданының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2018-2020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26-119 шешіміне 16-қосымша</w:t>
            </w:r>
          </w:p>
        </w:tc>
      </w:tr>
    </w:tbl>
    <w:bookmarkStart w:name="z283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Бірлік ауылдық округінің бюджеті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5"/>
        <w:gridCol w:w="278"/>
        <w:gridCol w:w="1963"/>
        <w:gridCol w:w="1265"/>
        <w:gridCol w:w="3459"/>
        <w:gridCol w:w="40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20196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2"/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3"/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15193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15193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74"/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79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80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8"/>
        <w:gridCol w:w="745"/>
        <w:gridCol w:w="760"/>
        <w:gridCol w:w="3392"/>
        <w:gridCol w:w="49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181"/>
        </w:tc>
        <w:tc>
          <w:tcPr>
            <w:tcW w:w="4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9"/>
        <w:gridCol w:w="578"/>
        <w:gridCol w:w="578"/>
        <w:gridCol w:w="578"/>
        <w:gridCol w:w="4824"/>
        <w:gridCol w:w="38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84"/>
        </w:tc>
        <w:tc>
          <w:tcPr>
            <w:tcW w:w="3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5"/>
        <w:gridCol w:w="406"/>
        <w:gridCol w:w="414"/>
        <w:gridCol w:w="7441"/>
        <w:gridCol w:w="2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88"/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8"/>
        <w:gridCol w:w="816"/>
        <w:gridCol w:w="816"/>
        <w:gridCol w:w="816"/>
        <w:gridCol w:w="2449"/>
        <w:gridCol w:w="4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91"/>
        </w:tc>
        <w:tc>
          <w:tcPr>
            <w:tcW w:w="4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5"/>
        <w:gridCol w:w="5425"/>
      </w:tblGrid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2018 жылғы "14" тамыздағы "Балқаш аудандық мәслихатының 2017 жылғы 26 желтоқсандағы "Балқаш ауданының ауылдық округтерінің 2018-2020 жылдарға арналған бюджеттері туралы" № 26-119 шешіміне өзгерістер енгізу туралы" № 34-164 шешіміне 5-қосымша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Балқаш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26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"Балқаш ауданының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2018-2020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26-119 шешіміне 19-қосымша</w:t>
            </w:r>
          </w:p>
        </w:tc>
      </w:tr>
    </w:tbl>
    <w:bookmarkStart w:name="z342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Қарой ауылдық округінің бюджеті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5"/>
        <w:gridCol w:w="278"/>
        <w:gridCol w:w="1963"/>
        <w:gridCol w:w="1265"/>
        <w:gridCol w:w="3459"/>
        <w:gridCol w:w="40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29569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9"/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0"/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23589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23589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01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0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0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8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8"/>
        <w:gridCol w:w="745"/>
        <w:gridCol w:w="760"/>
        <w:gridCol w:w="3392"/>
        <w:gridCol w:w="49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209"/>
        </w:tc>
        <w:tc>
          <w:tcPr>
            <w:tcW w:w="4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9"/>
        <w:gridCol w:w="578"/>
        <w:gridCol w:w="578"/>
        <w:gridCol w:w="578"/>
        <w:gridCol w:w="4824"/>
        <w:gridCol w:w="38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12"/>
        </w:tc>
        <w:tc>
          <w:tcPr>
            <w:tcW w:w="3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5"/>
        <w:gridCol w:w="406"/>
        <w:gridCol w:w="414"/>
        <w:gridCol w:w="7441"/>
        <w:gridCol w:w="2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16"/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8"/>
        <w:gridCol w:w="816"/>
        <w:gridCol w:w="816"/>
        <w:gridCol w:w="816"/>
        <w:gridCol w:w="2449"/>
        <w:gridCol w:w="4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19"/>
        </w:tc>
        <w:tc>
          <w:tcPr>
            <w:tcW w:w="4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