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0c557" w14:textId="df0c5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аудандық мәслихатының 2017 жылғы 26 желтоқсандағы "Балқаш ауданының ауылдық округтерінің 2018-2020 жылдарға арналған бюджеттері туралы" № 26-119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2018 жылғы 26 қарашадағы № 39-178 шешімі. Алматы облысы Әділет департаментінде 2018 жылы 28 қарашада № 4892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Балқаш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Балқаш аудандық мәслихатының "Балқаш ауданының ауылдық округтерінің 2018-2020 жылдарға арналған бюджеттері туралы" 2017 жылғы 26 желтоқсандағы № 26-119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4474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20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4–тармағы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Балқаш ауданы Балатопар ауылдық округінің 2018-2020 жылдарға арналған бюджеті тиісінше осы шешімнің 10, 11 және 12-қосымшаларына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19 528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3 064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16 464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0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16 464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19 528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10-қосымшасы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"Экономикалық реформа, бюджет, тарифтік саясат, шағын және орта кәсіпкерлікті дамыту жөніндегі" тұрақты комиссиясына жүктелсін.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2018 жылғы 1 қаңтардан бастап қолданысқа енгiзiледі.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Балқаш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Балқаш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Балқаш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"26" қарашадағы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"Балқаш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26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"Балқаш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26-119 шешіміне өзгерістер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енгізу туралы" № 39-178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Балқаш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26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"Балқаш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26-119 шешіміне 10-қосымша</w:t>
            </w:r>
          </w:p>
        </w:tc>
      </w:tr>
    </w:tbl>
    <w:bookmarkStart w:name="z4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Балатопар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278"/>
        <w:gridCol w:w="1963"/>
        <w:gridCol w:w="1265"/>
        <w:gridCol w:w="3459"/>
        <w:gridCol w:w="40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"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920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4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947"/>
        <w:gridCol w:w="947"/>
        <w:gridCol w:w="947"/>
        <w:gridCol w:w="2842"/>
        <w:gridCol w:w="57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