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f639" w14:textId="888f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әкімінің 2018 жылғы 14 желтоқсандағы № 12-3 шешімі. Алматы облысы Әділет департаментінде 2018 жылы 14 желтоқсанда № 4953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атауы жаңа редакцияда – Алматы облысы Балқаш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12-02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ауданының аумағында сайлау учаскелері қосымшаға сәйкес құрылсын.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Алматы облысы Балқаш ауданы әкімінің 29.12.2022 </w:t>
      </w:r>
      <w:r>
        <w:rPr>
          <w:rFonts w:ascii="Times New Roman"/>
          <w:b w:val="false"/>
          <w:i w:val="false"/>
          <w:color w:val="000000"/>
          <w:sz w:val="28"/>
        </w:rPr>
        <w:t>№ 12-02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ауданының әкімінің "Балқаш ауданында дауыс беруді өткізу және дауыс санау үшін сайлау учаскелерін құру туралы" 2015 жылғы 19 қаңтардағы № 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3040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20 ақпанында "Әділет" ақпараттық-құқықтық жүйесінде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Смағұлов Сайран Сейткемелұлына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Тоқпейісов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ауданы әкімінің 2018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желтоқсандағы № 12-3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Алматы облысы Балқаш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12-02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аумағындағы сайлау учаскелері № 97 сайлау учаскесі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Миялы ауылы, А. Қасымбеков көшесі № 3, "Алматы облысы білім басқармасының Балқаш ауданы бойынша білім бөлімі" мемлекеттік мекемесінің "Қарағаш орта мектебі" мемлекеттік коммуналдық мекемесінің ғимараты.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Миялы ауылы: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Алимов көшесі: № 1А, 2, 3, 4, 5, 6, 7, 8, 9, 10, 11, 12, 13, 14, 15, 16, 17, 18, 19, 20, 21, 22, 23, 24, 25, 26, 27, 28, 29, 30, 31, 32, 33, 34, 35, 36, 37, 38, 39, 40;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5, 6, 7, 8, 9, 10, 11А;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 көшесі: № 1, 2, 3, 4, 5, 6, 7, 8, 9, 10, 11, 12, 13, 14, 15, 16, 17;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көшесі: № 2, 3, 4, 5, 6, 7, 8, 9, 10, 11, 12, 13, 14, 15, 16, 17, 18, 19, 20, 21, 22, 23, 24, 25;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Жүнісбаев көшесі: № 1, 2, 3, 4, 5, 6, 7, 8, 9, 10, 11, 12, 13, 14, 15, 16, 17, 18, 19, 20, 21, 22, 23, 24, 25, 26, 27, 28, 29, 30, 31, 32, 33, 34, 35, 36, 37, 38, 39, 40, 41, 42, 43, 44, 45, 46, 47, 48, 49, 50, 51, 52, 53, 54, 55, 56, 57, 58, 59, 60, 61, 62, 63, 64, 65, 66, 67;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Қасымбеков көшесі: № 1, 2, 3, 4, 5, 6, 7, 8, 9, 10, 11, 12, 13, 14, 15, 16, 17, 18, 19, 20, 21, 22, 23, 24, 25, 26, 27, 28, 29, 30, 31, 32, 33, 34, 35, 36, 37, 38, 39, 40;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көшесі: № 2, 3, 4, 5, 6;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Тасмұрын көшесі: № 1, 2, 3, 4, 5, 6, 7, 8, 9, 10, 11, 12, 13, 14, 15, 16, 17, 18, 19, 20, 21;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1А, 2, 3, 4, 5, 6, 7.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 сайлау учаскесі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Бақбақты ауылы, Абай көшесі № 12, Балқаш ауданының әкімінің "Аудандық мәдениет үйі" мемлекеттік коммуналдық қазыналық кәсіпорнының Бақбақты ауылдық мәдениет үйінің ғимараты.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Бақбақты ауылы: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1, 2, 3, 4, 5, 6, 7, 8, 9, 10, 11, 12, 13, 14, 15, 16, 17, 18, 19, 20, 21, 22, 23, 24, 25, 26, 27, 28, 29, 30, 31, 32, 33, 34, 35, 36, 37, 38;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21, 22, 23, 24, 25, 26, 27, 28, 29, 30, 31, 32, 33, 34, 35, 36;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көшесі: № 1, 2, 3, 4, 5, 6, 7, 8, 9, 10, 11, 12, 13, 14, 15, 16, 17, 18, 19, 20, 21, 22, 23, 24, 25, 26, 27, 28, 29, 30, 31, 32, 33, 34, 35, 36, 37, 38, 39, 40, 41, 42, 43, 44, 45, 46, 47, 48, 49, 50, 51, 52, 53, 54, 55;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Байсейітова көшесі: № 1, 2, 3, 4, 5, 6, 7, 8, 9, 10, 11, 12, 13, 14, 15, 16, 17, 18, 19, 20, 21, 22, 23, 24, 25, 26, 27;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Домалақ Ене көшесі: № 1, 2, 3, 4, 5, 6, 7, 8, 9, 10, 11, 12, 13, 14, 15, 16;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Дүйсебайұлы көшесі: № 1, 2, 3, 4, 5, 6, 7, 8, 9, 10, 11, 12, 13, 14, 15, 16, 17, 18, 19, 20, 21, 22, 23, 24, 25, 26, 27, 28, 29, 30, 31, 32, 33, 34, 35, 36, 37, 38, 39, 40, 41;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Едіге Батыр көшесі: № 1, 2, 3, 4, 5, 6, 7, 8, 9, 10, 11, 12, 13, 14, 15, 16, 17, 18, 19, 20, 21, 22, 23, 24, 25, 26, 27, 28, 29, 30, 31, 32, 33, 34, 35, 36, 37, 38, 39, 40, 41, 42, 43, 44, 45, 46, 47, 48, 49, 50, 51, 52, 53, 54, 55;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Барібаев көшесі: № 1, 2, 3, 4, 5, 6, 7, 8, 9, 10, 11, 12, 13, 14, 15, 16, 17, 18, 19, 20, 21, 22, 23, 24, 25, 26;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4, 5, 6, 7, 8, 9, 10, 11, 12, 13, 14, 15, 16, 17, 18, 19;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Жалайыр көшесі: № 1, 2, 3, 4, 5, 6, 7, 8, 9, 10, 11, 12, 13, 14, 15, 16;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Жаналиев көшесі: № 1, 2, 3, 4, 5, 6, 7, 8;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көшесі: № 2, 3, 4, 5, 6, 7, 8, 9, 10, 11, 12, 13, 14, 15, 16, 17, 18, 19, 20, 21, 22, 23, 24, 25, 26, 27, 28, 29, 30, 31, 32, 33, 34, 35, 36, 37, 38, 39, 40, 41, 42;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көшесі: № 1, 2, 3, 4, 5, 6, 7, 8, 9, 10, 11, 12, 13, 14, 15, 16, 17, 18, 19, 20, 21, 22, 23, 24, 25, 26, 27, 28, 29, 30, 31, 32, 33, 34, 35, 36;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1, 2, 3, 4, 5, 6, 7, 8, 9, 10, 11, 12, 13, 14, 15, 16, 17, 18, 19, 20, 21, 22, 23, 24, 25, 26, 27, 28, 29;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Мақатаев көшесі: № 1, 2, 3, 4, 5, 6, 7, 8, 9, 10, 11, 12, 13, 14, 15, 16, 17, 18, 19, 20, 21, 22, 23, 24, 25, 26, 27;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Батыр көшесі: № 3, 4, 5, 6, 7, 8, 9, 10, 11, 12, 13, 14, 15, 16, 17, 18, 19, 20, 21, 22, 23, 24;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 көшесі: № 1, 2, 3, 4, 5, 6, 7, 8, 9, 10, 11, 12, 13, 14, 15, 16, 17, 18, 19, 20, 21, 22, 23, 24, 25, 26, 27, 28, 29, 30, 31, 32;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көшесі: № 1, 2, 3, 4, 5, 6, 7, 8, 9, 10, 11, 12, 13, 14, 15, 16, 17, 18, 19, 20, 21, 22, 23, 24, 25, 26, 27, 28, 29, 30, 31, 32, 33, 34, 35, 36, 37, 38, 39, 40, 41, 42, 43, 44, 45, 46, 47, 48, 49, 50, 51, 52, 53, 54, 55, 56, 57, 58, 59, 60, 61, 62, 63;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көшесі: № 1, 2, 3, 4, 5, 6, 7, 8, 9, 10, 11, 12, 13, 14, 15, 16, 17, 18, 19А;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Рысқұлов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№ 1, 2, 3, 4, 5, 6, 7, 8, 9, 10, 11, 12, 13, 14, 15, 16, 17, 18, 19, 20;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Бокин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№ 1, 2, 3, 4, 5, 6, 7, 8, 9, 10, 11, 12, 13, 14, 15, 16, 17, 18, 19, 20, 21, 22, 23, 24, 25, 26, 27, 28, 29, 30;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Топатаев көшесі: № 1, 2, 3, 4, 5, 6, 7, 8, 9, 10, 11, 12, 13, 14, 15, 16, 17, 18, 19, 20, 21, 22, 23, 24, 25, 26;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Хван көшесі: № 1, 2, 3, 4, 5, 6, 7, 8, 9, 10, 11, 12, 13, 14, 15, 16, 17, 18, 19, 20, 21, 22, 23, 24, 25, 25;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2, 3, 4, 5, 6, 7, 8, 9, 10, 11, 12, 13, 14, 15, 16, 17, 18, 19, 20, 21, 22, 23, 24, 25, 26, 27, 28, 29, 30, 31.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Бірлік ауылы, Т. Рысқұлов көшесі № 19, "Алматы облысы білім басқармасының Балқаш ауданы бойынша білім бөлімі" мемлекеттік мекемесінің "Бірлік орта мектебі" мемлекеттік коммуналдық мекемесінің ғимараты.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Бірлік ауылы: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Иманов көшесі: № 1, 2, 3, 4, 5, 6, 7, 8, 9, 10, 11, 12, 13, 14, 15, 16, 17, 18, 19, 20, 21, 22, 23, 24;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Молдағұлов көшесі: № 1, 2, 3, 4, 5, 6, 7, 8, 9, 10, 11, 12, 13, 14, 15, 16, 17, 18, 19, 20, 21, 22, 23, 24, 25, 26, 27, 28, 29, 30, 31, 32;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3, 4, 5, 6, 7, 8, 9, 10, 11, 12, 13, 14, 15, 16, 17, 18, 19, 20, 21, 22;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Байзақов көшесі: № 1, 2, 3, 4, 5, 6, 7, 8, 9, 10, 11, 12, 13, 14, 15, 16, 17, 18, 19, 20, 21, 22, 23, 24, 25, 26, 27, 28, 29, 30, 31, 32;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Бәрібаев көшесі: № 1, 2, 3, 4, 5, 6, 7, 8, 9, 10, 11, 12, 13, 14, 15, 16, 17, 18, 19, 20, 21, 22, 23, 24, 25, 26, 27, 28, 29, 30, 31, 32, 33, 34, 35, 36, 37, 38, 39, 40, 41;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Бөтешов көшесі: № 1, 2, 3, 4, 5, 6, 7, 8, 9, 10, 11;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2, 3, 4, 5, 6, 7, 8, 9, 10, 11, 12, 13, 14, 15, 16, 17, 18, 19, 20, 21, 22, 23, 24, 25, 26;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Жансүгіров көшесі: № 1, 2, 3, 4, 5, 6, 7, 8, 9, 10, 11, 12, 13, 14;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Әзербаев көшесі: № 3, 4, 5, 6, 7;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көшесі: № 1, 2, 3, 4, 5, 6, 7, 8;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Мақатаев көшесі: № 1, 2, 3, 4, 5, 6, 7, 8, 9, 10, 11, 12, 13, 14, 15, 16;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көшесі: № 1, 2, 3, 4, 5, 6, 7, 8, 9, 10, 11, 12, 13, 14, 15, 16, 17, 18, 19, 20, 21, 22, 23, 24, 25, 26;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Оразбаев көшесі: № 1, 2, 3, 4, 5, 6;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көшесі: № 1, 2, 3, 4, 5, 6, 7, 8, 9, 10, 11, 12, 13, 14, 15, 16, 17, 18, 19, 20, 21, 22, 23, 24;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Топатаев көшесі: № 3, 4, 5, 6, 7, 8, 9, 10, 11, 12, 13, 14, 15, 16, 17, 18, 19;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Бокин көшесі: № 3, 4, 5, 6, 7, 8, 9, 10, 11, 12, 13, 14, 15, 16, 17, 18, 19, 20, 21, 22, 23;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көшесі: № 1А, 2, 3, 4, 5, 6, 7, 8, 9, 10, 11, 12, 13, 14, 15, 16, 17, 18, 19, 20, 21, 22, 23, 24, 25, 26, 27, 28, 29, 30, 31, 32, 33, 34, 35, 36, 37, 38, 39, 40, 41, 42, 43;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Уалиханов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116Б;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Шынасылов көшесі: № 1, 2, 3, 4, 5, 6, 7, 8, 9, 10, 11, 12, 13, 14;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2, 3, 4, 5, 6, 7, 8, 9, 10, 11, 12, 13, 14, 15, 16, 17, 18, 19, 20, 21, 22, 23.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Бақанас ауылы, Ы. Алтынсарин көшесі № 21, "Алматы облысы білім басқармасының Балқаш ауданы бойынша білім бөлімі" мемлекеттік мекемесінің "Б. Бейсекбаев атындағы мектеп-гимназиясы мектепке дейінгі шағын орталығымен" мемлекеттік коммуналдық мекемесінің ғимараты.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Бақанас ауылы: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Әбілдаев көшесі: № 3, 4, 5, 6, 7, 8, 9, 10, 11, 12, 13, 14, 15, 16, 17, 18, 19, 20, 21, 22, 23, 24, 25, 26, 27, 28, 29, 30, 31, 32, 33, 34, 35, 36, 37, 38, 39, 40, 41, 42, 43, 44, 45, 46, 47, 48, 49, 50, 51, 52, 53, 54, 55, 56, 57, 58, 59;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Әзірбаев көшесі: № 1, 2, 3, 4, 5, 6, 7, 8, 9, 10, 11, 12, 13, 14, 15, 16, 17, 18, 19, 20, 21, 22, 23, 24, 25, 26, 27, 28, 29, 30;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Ахметов көшесі: № 1, 2, 3, 4, 5, 6, 7, 8, 9, 10, 11, 12, 13, 14, 15, 16, 17, 18, 19, 20, 21, 22, 23, 24, 25, 26, 27, 28, 29, 30, 31, 32, 33, 34, 35, 36, 37, 38, 39, 40, 41, 42, 43, 44, 45;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Байшіков көшесі: № 1, 2, 3, 4, 5, 6, 7, 8, 9, 10, 11, 12;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Бәрібаев көшесі: № 1, 2, 3, 4, 5, 6;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Иманбаева көшесі: № 1, 2, 3, 4, 5, 6, 7, 8, 9, 10, 11, 12, 13, 14, 15, 16, 17, 18, 19, 20, 21, 22, 23, 24, 25, 26, 27, 28, 29, 30, 31, 32, 33, 34, 35, 36, 37, 38, 39, 40, 41, 42, 43, 44, 45, 46, 47, 48, 49, 50, 51, 52;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Құтпанбетов көшесі: № 1, 2, 3, 4, 5, 6, 7, 8, 9, 10, 11, 12, 13, 14, 15, 16, 17, 18, 19, 20, 21, 22, 23, 24, 25, 26, 27, 28, 29, 30, 31, 32, 33, 34, 35, 36, 37;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Нұрайдаров көшесі: № 1, 2, 3, 4, 5, 6, 7, 8, 9, 10, 11, 12, 13, 14, 15, 16;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Өмірзақов көшесі: № 1, 2, 3, 4, 5, 6, 7, 8, 9, 10, 11, 12, 13, 14, 15, 16, 17;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Тлеубайұлы көшесі: № 1, 2, 3, 4, 5, 6, 7, 8, 9, 10, 11, 12, 13;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Салтанат көшесі: № 10, 11, 12, 13, 14, 15, 16, 17, 18, 19, 20, 21, 22, 23, 24, 25, 26, 27, 28, 29, 30, 31, 32, 33, 34, 35, 36, 37, 38, 39, 40, 41, 42, 43, 44, 45Б.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 сайлау учаскесі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Бақанас ауылы, Д. Қонаев көшесі № 147, Балқаш ауданының әкімінің "Аудандық мәдениет үйі" мемлекеттік коммуналдық қазыналық кәсіпорнының ғимараты.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Бақанас ауылы: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Байқуатов көшесі: № 32, 34, 36, 38, 40, 42, 44, 46, 48, 50, 52, 54, 56, 58, 60, 62, 64, 66, 67, 68, 69, 70, 71, 72, 73, 74, 75, 76, 77, 78, 79, 80, 81, 82, 83, 84, 85, 86, 87, 88, 89, 90, 91, 92, 93, 94, 95, 96, 97, 98, 99, 100, 101, 102, 103, 104, 105, 106, 107, 108, 109, 110, 111, 112, 113, 115, 117, 119, 121, 123, 125, 127, 129, 131, 133, 135, 137, 139, 141;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Бижанов көшесі: № 25, 27, 29, 31, 33, 35, 37, 39, 41, 43, 45, 47, 49, 51, 53, 55, 57, 59, 61, 63, 65, 67, 69, 71, 73, 75, 77, 79, 81, 83, 90, 92, 94, 96, 98, 100, 102, 104, 106, 108, 110, 112, 114, 116, 118, 120, 124, 126, 128, 130;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70 жылдығы атындағы көшесі: № 1, 2, 3, 4, 5, 6, 7, 8, 9, 10, 11, 12, 13, 14, 15, 16, 17, 18, 19, 20, 21, 22, 23, 24, 25, 26, 27, 28, 29, 30, 31, 32, 33, 34, 35, 36, 37, 38, 39;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76, 78, 80,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269, 271, 273, 275, 277, 279, 281, 283, 285;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Ормышев көшесі: №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көшесі: № 68, 70, 72, 74, 76, 78, 80, 82, 84, 86, 88, 90, 92, 93, 94, 95, 96, 97, 98, 99, 101, 102, 103, 104, 105, 106, 107, 108, 109, 110, 111, 112, 113, 114, 115, 116, 117, 118, 119, 120, 121, 122, 123, 124, 125, 126, 127, 128, 129, 130, 131, 132, 133, 134, 135, 137, 139, 141, 143, 145, 147, 149, 151, 153, 155, 157, 159, 161, 163, 165, 167, 169, 171;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көшесі: № 1, 2, 3, 4, 5, 6, 7, 8, 9, 10, 11, 12, 13, 14, 15, 16, 17, 18, 19, 20, 21, 22, 23, 24, 25, 26, 27, 28, 29, 30, 31, 32, 33, 34;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Сарыбаев көшесі: № 1, 2, 3, 4, 5, 6, 7, 8, 9, 10, 11, 12, 13, 14, 15, 16, 17, 18, 19, 20, 21.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Бояулы ауылы: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Нарбайұлы көшесі: № 1, 2, 3, 4, 5, 6, 7, 8, 9, 10, 11, 12, 13, 14, 15, 16;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 Оразбаева көшесі: № 1, 2, 3, 4, 5, 6, 7, 8, 9, 10, 11, 12, 13, 14, 15, 16, 17;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Сабырбайұлы көшесі: № 1, 2, 3, 4, 5, 6, 7, 8, 9, 10, 11, 12, 13, 14, 15;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Шектібаев көшесі: № 1, 2, 3, 4, 5, 6, 7, 8, 9, 10, 11, 12.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Бақанас ауылы, Бижанов көшесі № 25, "Азаматтарға арналған үкімет" мемлекеттік корпрациясы" коммерциалық емес акционерлік қоғамының Алматы облысы бойынша филиалының Балқаш аудандық бөлімінің ғимараты.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Бақанас ауылы: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Бижанов көшесі: № 1, 2, 3, 4, 5, 6, 7, 8, 9, 10, 11, 12, 13, 14, 15, 16, 17, 18, 19, 20, 21, 22, 24, 26, 28, 30, 32, 34, 36, 38, 40, 42, 44, 46, 48, 50, 52, 54, 56, 58, 60, 62, 64, 66, 68, 70, 72, 74, 76, 78, 80, 82, 84, 86;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Бокин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Демченко көшесі: № 1, 2, 3, 4, 5, 6, 7, 8, 9, 10, 11, 12, 13, 14, 15, 16, 17, 18, 19, 20, 21, 22, 23, 24, 25, 26, 27, 28, 29, 30, 31, 32, 33;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12, 13, 14, 15, 16, 17, 18, 19, 20, 21, 22, 23, 24, 25, 26, 27, 28, 29, 30, 31, 32, 33, 34, 35, 36, 37, 38, 39, 40, 41;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 Исабайұлы көшесі: № 1, 2, 3, 4, 5, 6, 7, 8, 9, 10, 11, 12, 13, 14, 15, 16, 17, 18, 19, 20, 21, 22, 23, 24, 25, 26, 27, 28, 29;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1,3,5,7,9,10,11,12,13,14,15, 16, 17, 18, 19, 20, 21, 22, 23, 24, 25, 26, 27, 28, 29, 30, 31, 32, 33, 34, 35, 36, 37, 38, 39, 40, 41, 42, 43, 44, 45, 46, 47, 48, 49, 50, 51, 52, 53, 54, 55, 56, 57, 58, 59, 60, 62, 64, 66, 68, 70;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көшесі: № 34, 36, 38, 40, 42, 44, 46, 48, 50, 52, 54, 56, 57, 58, 59, 60, 61, 62, 63, 64, 65, 66, 67, 68.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Үшжарма ауылы, Ы. Алтынсарин көшесі № 14 А, "Алматы облысы білім басқармасының Балқаш ауданы бойынша білім бөлімі" мемлекеттік мекемесінің "Үшжарма негізгі орта мектеп жанындағы интернат" мемлекеттік коммуналдық мекемесінің ғимараты.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Үшжарма ауылы: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2, 3, 4, 5, 6, 7, 8, 9, 10, 11, 12, 13, 14 А, 15, 16, 17, 18, 19;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Лесная көшесі: № 1, 2, 3, 4, 5, 6, 7, 8, 9, 10, 11, 12, 13, 14, 15, 16, 17, 18;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Паршин көшесі: № 1, 2, 3, 4, 5, 6, 7, 8, 9, 10, 11, 12, 13, 14, 15, 16, 17, 18, 19, 20;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Сейфуллин көшесі: № 1, 2, 3, 4, 5, 6, 7, 8, 9, 10, 11, 12, 13, 14, 15;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Старый поселок көшесі: № 1, 2, 3, 4, 5, 6, 7, 8, 9, 10.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Ақдала ауылы, Д. Қонаев көшесі № 24, Балқаш ауданының әкімінің "Аудандық мәдениет үйі" мемлекеттік коммуналдық қазыналық кәсіпорнының Ақдала ауылдық мәдениет үйінің ғимараты.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Ақдала ауылы: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көшесі: № 3, 4, 5, 6, 7, 8, 9, 10, 11, 12, 13, 14, 15, 16, 17, 18, 19, 20, 21, 22, 23, 24, 25, 26, 27, 28, 29, 30, 31, 32, 33, 34, 35, 36, 37, 38, 39, 40, 41, 42, 43, 44, 45;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көшесі: № 1, 2, 3, 4, 5, 6, 7, 8, 9, 10, 11, 12, 13, 14, 15, 16, 17, 18, 19, 20, 21, 22, 23, 24, 25, 26, 27, 28, 29, 30, 31, 32, 33, 34, 35, 36, 37, 38, 39, 40, 41, 42, 43, 44, 45, 46, 47, 48, 49, 50, 51, 52, 53, 54;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Бәрібаев көшесі: № 1, 2, 3, 4, 5, 6, 7, 8, 9, 10, 11, 12;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Қонаева көшесі: № 1, 2, 3, 4, 5, 6, 7, 8, 9, 10, 11, 12, 13, 14, 15, 16, 17, 18, 19, 20, 21, 22, 23, 24, 25, 26, 27, 28;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Жабаев көшесі: № 1, 2, 3, 4, 5, 6, 7, 8, 9, 10, 11, 12, 13, 14, 15, 16, 17, 18, 19, 20, 21, 22, 23, 24, 25, 26, 27, 28, 29, 30, 31, 32, 33, 34, 35, 36, 37, 38, 39, 40, 41, 42, 43, 44, 45, 46, 47, 48, 49, 50, 51;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көшесі: № 1, 2, 3, 4, 5, 6, 7, 8, 9, 10, 11, 12, 13, 14, 15, 16, 17, 18, 19, 20, 21, 22, 23, 24, 25, 26, 27, 28, 29, 30, 31, 32, 33, 34, 35, 36, 37, 38, 39, 40, 41, 42, 43, 44, 45, 46, 47, 48, 49, 50, 51, 52, 53, 54, 55, 56, 57, 58, 59, 60, 61, 62;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Иманов көшесі: № 1, 2, 3;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Маметова көшесі: № 1, 2, 3, 4, 5, 6, 7, 8, 9, 10, 11, 12, 13, 14, 15, 16, 17, 18, 19, 20, 21, 22, 23, 24, 25, 26, 27, 28, 29, 30, 31;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көшесі: № 2, 3, 4, 5, 6, 7, 8, 9, 10, 11, 12, 13, 14, 15, 16, 17, 18, 19, 20, 21, 22, 23, 24, 25, 26, 27, 28, 29, 30, 31, 32, 33, 34, 35, 36, 37, 38, 39, 40, 41, 42, 43, 44, 45, 46, 47, 48, 49, 50, 51, 52, 53, 54, 55, 56;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Момышұлы көшесі: № 2, 3, 4, 5, 6, 7, 8, 9, 10, 11, 12, 13, 14, 15, 16, 17, 18, 19, 20;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Мұратбаева көшесі: № 2, 3, 4, 5, 6, 7, 8, 9, 10, 11, 12, 13, 14, 15, 16, 17, 18, 19, 20, 21, 22, 23, 24, 25, 26, 27, 28, 29, 30, 31, 32;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Береке ауылы, Д. Қонаев көшесі № 16, Балқаш ауданының әкімінің "Аудандық мәдениет үйі" мемлекеттік коммуналдық қазыналық кәсіпорнының Береке ауылдық мәдениет үйінің ғимараты.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Береке ауылы: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Рысқұлов көшесі: № 1, 2, 3, 4, 5, 6, 7, 8, 9, 10, 11, 12, 13, 14, 15, 16, 17, 18, 19, 20, 21, 22, 23, 24;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Байтұрсынов көшесі: № 1, 2, 3, 4, 5, 6, 7, 8, 9, 10, 11, 12, 13, 14, 15, 16;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Молдағұлова көшесі: № 1, 2, 3, 4, 5, 6, 7, 8, 9, 10, 11, 12, 13, 14, 15, 16, 17, 18, 19, 20, 21;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көшесі: № 1, 2, 3, 4, 5, 6, 7, 8, 9, 10, 11;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көшесі: № 2, 3, 4;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2, 3, 4, 5, 6, 7, 8, 9, 10, 11, 12, 13, 14, 15, 16, 17, 18, 19, 20, 21, 22, 23, 24, 25, 26, 27, 28, 29, 30, 31, 32, 33;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Жансүгіров көшесі: № 2, 3, 4;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Маметова көшесі: № 1, 2, 3, 4, 5, 6, 7, 8, 9, 10, 11, 12, 13, 14, 15, 16, 17, 18, 19, 20, 21, 22;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Темірбеков көшесі: № 1, 2, 3, 4, 5, 6, 7, 8.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Бура ауылы, Д. Қонаев көшесі № 16, "Алматы облысы білім басқармасының Балқаш ауданы бойынша білім бөлімі" мемлекеттік мекемесінің "Ы. Алтынсарин атындағы орта мектебі мектепке дейінгі шағын орталығымен" мемлекеттік коммуналдық мекемесінің ғимараты.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Бура ауылы: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Жұбанов көшесі: № 1, 2, 3, 4, 5, 6, 7, 8, 9;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көшесі: № 1, 2, 3, 4, 5, 6, 7, 8, 9, 10, 11, 12, 13, 14, 15, 16, 17, 18, 19;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№ 1, 2, 3, 4, 5, 6, 7, 8, 9, 10, 11, 12, 13, 14;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көшесі: № 1, 2, 3, 4, 5, 6, 7, 8, 9, 10, 11, 12, 13, 14, 15, 16, 17, 18, 19, 20, 21, 22, 23, 24, 25, 26, 27, 28, 29, 30, 31, 32, 33, 34, 35, 36, 37;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Алтынсарин көшесі: № 2, 3, 4, 5, 6, 7, 8, 9, 10, 11, 12, 13, 14, 15, 16, 17, 18, 19.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Ақкөл ауылы, Орталық көшесі № 13, Балқаш ауданының әкімінің "Аудандық мәдениет үйі" мемлекеттік коммуналдық қазыналық кәсіпорнының Ақкөл ауылдық мәдениет үйінің ғимараты.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Ақкөл ауылы: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Арыстанбеков көшесі: № 1, 2, 3, 4, 5, 6, 7, 8, 9, 10, 11, 12, 13, 14, 15, 16, 17, 18, 19, 20, 21, 22, 23, 24, 25, 26, 27, 28, 29, 30, 31, 32;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Бұлғақбаев көшесі: № 1, 2, 3, 4, 5, 6, 7, 8, 9, 10, 11, 12, 13, 14, 15, 16, 17, 18, 19, 20, 21, 22, 23, 24, 25, 26, 27, 28, 29, 30, 31;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Дүйсенбаев көшесі: № 1, 2, 3, 4, 5, 6, 7, 8, 9, 10, 11, 12, 13, 14, 15, 16, 17, 18, 19, 20, 21, 22, 23, 24, 25, 26, 27, 28, 29, 30, 31;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көшесі: № 1, 2, 3, 4, 5, 6, 7, 8, 9, 10, 11, 12, 13, 14;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Иманов көшесі: № 1, 2, 3, 4, 5, 6, 7, 8, 9;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Қойшыбеков көшесі: № 3, 4, 5, 6, 7, 8, 9, 10, 11, 12, 13, 14, 15, 16, 17, 18;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көшесі: № 1, 2, 3, 4, 5, 6, 7, 8, 9, 10, 11, 12, 13, 14, 15;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Сейфуллин көшесі: № 1, 2, 3, 4, 5, 6, 7, 8, 9, 10, 11;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Темірбаев көшесі: № 1, 2, 3, 4, 5, 6, 7, 8, 9, 10, 11, 12, 13, 14, 15, 16, 17, 18, 19, 20, 21, 22, 23, 24, 25, 26, 27, 28, 29, 30, 31, 32, 33.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Көкжиде ауылы, Мектеп көшесі № 1, "Алматы облысы білім басқармасының Балқаш ауданы бойынша білім бөлімі" мемлекеттік мекемесінің "Көкжиде орта мектебі" мемлекеттік коммуналдық мекемесінің ғимараты.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Көкжиде ауылы: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Байғозиев көшесі: № 1, 2, 3, 4, 5, 6, 7, 8, 9, 10, 11, 12, 13, 14, 15, 16, 17;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Қарсыбеков көшесі: № 1, 2, 3, 4, 5, 6, 7, 8, 9, 10, 11, 12, 13, 14, 15, 16, 17, 18, 19, 20;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11, 12, 13, 14, 15, 16, 17, 18, 19, 20;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Өсербаев көшесі: № 1, 2, 3, 4, 5, 6, 7, 8, 9, 10, 11, 12, 13, 14, 15;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Сүгіров көшесі: № 1, 2, 3, 4, 5, 6, 7, 8, 9, 10, 11, 12, 13, 14, 15, 16, 17, 18, 19, 20, 21, 22;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Таубаев көшесі: № 2, 3, 4, 5, 6, 7, 8, 9, 10, 11, 12, 13, 14, 15, 16, 17, 18.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Көктал ауылы, Ахметов көшесі № 16, Балқаш ауданының әкімінің "Аудандық мәдениет үйі" мемлекеттік коммуналдық қазыналық кәсіпорнының Көктал ауылдық мәдениет үйінің ғимараты.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Көктал ауылы: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Әмірбай көшесі: № 1, 2, 3, 4, 5, 6, 7, 8, 9, 10, 11, 12, 13, 14, 15, 16, 17, 18, 19, 20, 21, 22, 23, 24, 25, 26, 27, 28, 29;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Әуезов көшесі: № 2, 3, 4, 5, 6, 7, 8, 9, 10, 11, 12, 13, 14, 15, 16, 17, 18, 19, 20, 21, 22, 23, 24, 25, 26, 27, 28;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көшесі: № 1, 2, 3, 4, 5, 6, 7, 8, 9, 10, 11, 12, 13, 14, 15, 16, 17, 18, 19, 20, 21, 22, 23, 24, 25, 26;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Базаркұл көшесі: № 2, 3, 4, 5, 6, 7, 8, 9, 10, 11, 12, 13, 14, 15, 16, 17, 18, 19, 20, 21, 22;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Дүйсенбек көшесі: № 1, 2, 3, 4, 5, 6, 7, 8, 9, 10, 11, 12, 13, 14, 15, 16, 17, 18, 19;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көшесі: № 1, 2, 3, 4, 5, 6, 7, 8, 9, 10, 11, 12, 13, 14, 15, 16, 17, 18, 19, 20, 21, 22, 23, 24, 25, 26;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Маметова көшесі: № 1, 2, 3, 4, 5, 6, 7, 8, 9, 10, 11, 12, 13, 14, 15, 16, 17, 18, 19, 20;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Молдағұлова көшесі: № 3, 4, 5, 6, 7, 8, 9, 10, 11, 12, 13, 14, 15, 16, 17, 18, 19, 20, 22;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Мұңайтпасов көшесі: № 3, 4, 5, 6, 7, 8, 9, 10, 11, 12, 13, 14, 15, 16, 17, 18, 19, 20;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Сарбас көшесі: № 1, 2, 3, 4, 5, 6, 7, 8, 9, 10, 11, 12, 13, 14А;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Сәтпаев көшесі: № 1, 2, 3, 4, 5, 6, 7, 8, 9, 10, 11, 12, 13, 14, 15, 16;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Сүндетбай көшесі: № 1, 2, 3, 4, 5, 6, 7, 8, 9, 10, 11, 12, 13, 14, 15, 16, 17, 18, 19, 20, 21, 22.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Қоскүмбез ауылы, Қоскүмбез көшесі № 11/2, "Балқаш аудандық орталық ауруханасы" мемлекеттік коммуналдық кәсіпорынының Қоскүмбез ауылдық фельдшерлік акушерлік пунктінің ғимараты.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Қоскүмбез ауылы: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Қоскүмбез көшесі: № 1, 2, 3, 4, 5, 6, 7, 8, 9, 10, 11, 12, 13, 14, 15, 16, 17, 18, 19, 20, 21, 22, 23, 24, 25, 26.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111 сайлау учаскесі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Қарой ауылы, Мектеп көшесі № 37, Балқаш ауданының әкімінің "Аудандық мәдениет үйі" мемлекеттік коммуналдық қазыналық кәсіпорнының Қарой ауылдық мәдениет үйінің ғимараты.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Қарой ауылы: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Әбілдаев көшесі: № 1, 2, 3, 4, 5, 6, 7, 8, 9, 10, 11, 12, 13, 14, 15, 16, 17, 18, 19, 20, 21, 22, 23, 24, 25, 26, 27, 28, 29, 30, 31, 32, 33, 34, 35, 36, 37, 38, 39, 40, 41, 42, 43, 44, 45, 46, 47, 48, 49, 50, 51, 52, 53;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Ахметов көшесі: № 1, 2, 3, 4, 5, 6, 7, 8, 9, 10, 11, 12, 13, 14, 15, 16, 17, 18;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Быдышов көшесі: № 1, 2, 3, 4, 5, 6, 7, 8, 9, 10, 11, 12, 13, 14, 15, 16, 17, 18, 19, 20, 21, 22, 23, 24, 25, 26, 27, 28, 29, 30, 31, 32, 33, 34, 35, 36, 37, 38, 39, 40, 41, 42, 43, 44, 45;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Қартбаев көшесі: № 1, 2, 3, 4, 5, 6, 7, 8, 9, 10, 11, 12, 13, 14, 15, 16, 17, 18, 19, 20, 21, 22, 23А;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Нүсіпбаев көшесі: № 1, 2, 3, 4, 5, 6, 7, 8, 9, 10, 11, 12, 13, 14, 15, 16, 17, 18, 19, 20, 21, 22, 23, 24;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Демесінов көшесі: № 1, 2, 3, 4, 5, 6, 7, 8, 9, 10, 11, 12, 13, 14, 15, 16, 17, 18, 19, 20, 21, 22, 23, 24, 25, 26, 27, 28, 29, 30, 31, 32, 33, 34, 35, 36, 37, 38, 39, 40, 41, 42, 43, 44, 45, 46, 47, 48, 49, 50, 51, 52, 53Б;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Есімбеков көшесі: № 1, 2, 3, 4, 5, 6, 7, 8, 9, 10, 11, 12, 13, 14, 15, 16, 17, 18, 19, 20, 21, 22, 23, 24, 25, 26, 27, 28;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Несіпбаев көшесі: № 1, 2, 3, 4, 5, 6, 7, 8, 9, 10, 11, 12, 13, 14, 15, 16, 17, 18, 19, 20, 21, 22, 23, 24;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көшесі: № 1, 2, 3, 4, 5, 6, 7, 8, 9, 10, 11, 12, 13, 14, 15, 16, 17, 18, 19, 20, 21, 22, 23, 24, 25, 26, 27, 28, 29, 30, 31, 32, 33, 34, 35, 36, 37, 38, 39;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Нарын көшесі: № 1, 2, 3, 4, 5, 6, 7, 8, 9, 10, 11, 12, 13, 14, 15, 16, 17, 18, 19, 20, 21, 22, 23, 24, 25, 26, 27, 28, 29, 30, 31, 32, 33, 34, 35, 36, 37, 38;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Досболов көшесі: № 1, 2, 3, 4, 5, 6, 7, 8, 9, 10, 11, 12, 13, 14, 15, 16, 17, 18, 19, 20, 21, 22, 23, 24, 25, 26, 27, 28, 29;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 Каренеев көшесі: № 1, 2, 3, 4, 5, 6, 7, 8, 9, 10, 11, 12, 13, 14, 15, 16, 17, 18, 19, 20, 21, 22, 23, 24, 25, 26, 27, 28, 29, 30, 31, 32, 33, 34, 35, 36, 37, 38, 39, 40, 41, 42, 43, 44, 45, 46, 47, 48, 49, 50, 51, 52, 53, 54, 55, 56, 57, 58, 69;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Аралқұм ауылы: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Аралқұм көшесі: № 1, 2, 3, 4, 5, 6, 7, 8, 9, 10;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 ауылы: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 көшесі: № 1, 2, 3, 4, 5, 6, 7, 8, 9, 10, 11, 12, 13, 14, 15, 16, 17, 18, 19, 20.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Ақжар ауылы, Ақжар көшесі № 1, Балқаш ауданының әкімінің "Аудандық мәдениет үйі" мемлекеттік коммуналдық қазыналық кәсіпорнының Ақжар ауылдық мәдениет үйінің ғимараты.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Ақжар ауылы: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көшесі: № 1, 2, 3, 4, 5, 6, 7, 8, 9, 10, 11, 12, 13, 14, 15, 16, 17, 18, 19, 20, 21, 22, 23;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Бәрібаев көшесі: № 1, 2, 3, 4, 5, 6, 7, 8, 9, 10, 11, 12, 13, 14, 15, 16, 17, 18, 19, 20, 21, 22, 23, 24, 25, 26, 27, 28, 29;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Бокин көшесі: № 1, 2, 3, 4, 5, 6, 7, 8, 9, 10, 11, 12, 13, 14, 15, 16, 17, 18, 19, 20, 21, 22, 23, 24, 25А;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Дәуренбеков көшесі: № 1, 2, 3, 4, 5, 6, 7, 8, 9, 10, 11, 12, 13, 14, 15, 16, 17, 18;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Мұратбаев көшесі: № 1, 2, 3, 4, 5, 6, 7, 8;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Тұйғынбаев көшесі: № 1, 2, 3, 4, 5, 6, 7, 8, 9, 10, 11, 12, 13, 14, 15, 16, 17, 18, 19, 20, 21, 22, 23, 24, 25, 26, 27, 28, 29, 30, 31, 32, 33А.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113 сайлау учаскесі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Аралтөбе ауылы, Б. Момышұлы көшесі № 37, "Алматы облысы білім басқармасының Балқаш ауданы бойынша білім бөлімі" мемлекеттік мекемесінің "Аралтөбе орта мектебі мектепке дейінгі шағын орталығымен" мемлекеттік коммуналдық мекемесінің ғимараты.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Аралтөбе ауылы: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1, 2, 3, 4, 5, 6, 7, 8, 9, 10, 11, 12, 13, 14, 15, 16, 17, 18, 19, 20, 21, 22, 23, 24, 25, 26, 27, 28, 29, 30, 31, 32, 33, 34, 35, 36, 37, 38, 39, 40, 41, 42, 43, 44, 45, 46, 47;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Бейсекбаев көшесі: № 1, 2, 3, 4, 5, 6, 7, 8, 9, 10, 11, 12, 13, 14, 15, 16, 17, 18, 19, 20, 21, 22, 23, 24;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2, 3, 4, 5, 6, 7, 8, 9, 10, 11, 12, 13, 14, 15, 16, 17, 18, 19А;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көшесі: № 1, 2, 3, 4, 5, 6, 7, 8, 9, 10, 11, 12, 13, 14, 15, 16, 17, 18, 19, 20, 21, 22, 23, 24, 25, 26А;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көшесі: № 1, 2, 3, 4, 5, 6, 7, 8, 9, 10, 11, 12, 13, 14, 15, 16, 17, 18Б.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114 сайлау учаскесі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Желтораңғы ауылы, К. Шағырұлы көшесі № 2, Балқаш ауданының әкімінің "Аудандық мәдениет үйі" мемлекеттік коммуналдық қазыналық кәсіпорнының Желтораңғы ауылдық мәдениет үйінің ғимараты.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Желтораңғы ауылы: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Аэродромный көшесі: № 1, 2, 3, 4, 5, 6, 7, 8, 9, 10, 11, 12, 13, 14, 15, 16, 17, 18, 19, 20;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Балтағұл көшесі: № 1, 2, 3, 4, 5, 6, 7, 8, 9, 10, 11, 12, 13, 14, 15, 16, 17, 18, 19, 20, 21, 22, 23, 24, 25, 26, 27, 28, 29, 30, 31, 32, 33, 34, 35, 36, 37А;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көшесі: № 1, 2, 3, 4, 5, 6, 7, 8, 9, 10, 11, 12, 13, 14, 15, 16, 17, 18, 19, 20, 21, 22, 23, 24, 25, 26, 27, 28, 29, 30, 31, 32, 33, 34, 35, 36, 37;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көшесі: № 1, 2, 3, 4, 5, 6, 7, 8, 9, 10, 11, 12, 13, 14, 15, 16, 17, 18, 19, 20, 21, 22, 23, 24, 25, 26, 27, 28, 29, 30, 31, 32, 33, 34, 35, 36, 37, 38, 39, 40, 41, 42, 43, 44, 45, 46;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көшесі: № 1, 2, 3, 4, 5, 6, 7, 8, 9, 10, 11, 12, 13, 14;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Шағырұлы көшесі: № 1, 2, 3, 4, 5, 6, 7, 8, 9, 10, 11, 12, 13, 14, 15, 16, 17, 18, 19, 20, 21, 22, 23, 24, 25;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 көшесі: № 1, 2, 3, 4, 5, 6, 7, 8, 9, 10, 11, 12, 13, 14, 15, 16, 17, 18, 19, 20, 21, 22, 23, 24, 25, 26, 27, 28, 29, 30, 31, 32, 33, 34, 35, 36, 37, 38, 39, 40, 41, 42, 43, 44, 45;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Қожамқұл көшесі: № 1, 2, 3, 4, 5, 6, 7, 8, 9, 10, 11, 12, 13, 14, 15, 16, 17, 18, 19, 20;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Көпжасаров көшесі: № 3, 4, 5, 6, 7, 8, 9, 10, 11, 12, 13, 14, 15, 16.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Қасқаөгіз ауылы: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Қасқаөгіз көшесі: № 1, 2, 3, 4, 5, 6, 7, 8, 9, 10.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115 сайлау учаскесі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Топар ауылы, Бөлтірік көшесі № 5, Балқаш ауданының әкімінің "Аудандық мәдениет үйі" мемлекеттік коммуналдық қазыналық кәсіпорнының Топар ауылдық мәдениет үйінің ғимараты.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Топар ауылы: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Аманқұлов көшесі: № 1, 2, 3, 4, 5, 6, 7, 8, 9, 10, 11, 12, 13, 14;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Момышұлы көшесі: № 2, 3, 4, 5, 6, 7, 8, 9, 10, 11, 12, 13, 14, 15, 16, 17, 18;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Бекқұлов көшесі: № 1, 2, 3, 4, 5, 6, 7, 8, 9, 10, 11;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көшесі: № 1, 2, 3, 4, 5, 6, 7, 8, 9, 10, 11, 12, 13, 14, 15, 16, 17, 18, 19;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Дауылбаев көшесі: № 1, 2, 3, 4, 5, 6, 7, 8А;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Қалабаев көшесі: № 1, 2, 3, 4, 5, 6, 7, 8, 9, 10, 11, 12, 13;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Қоспаев көшесі: № 1, 2, 3, 4, 5, 6, 7, 8, 9, 10, 11, 12, 13, 14, 15, 16, 17;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Мамеке көшесі: № 1, 2, 3, 4, 5, 6, 7, 8;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көшесі: № 1, 2, 3, 4, 5, 6, 7, 8, 9, 10, 11, 12, 13, 14, 15, 16, 17, 18, 19, 20, 21, 22, 23, 24, 25, 26, 27, 28, 29, 30, 31, 32А;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Оңғарбаев көшесі: № 1, 2, 3, 4, 5, 6, 7, 8, 9, 10, 11, 12, 13, 14, 15, 16, 17, 18, 19, 20, 21, 22, 23, 24, 25, 26, 27, 28, 29, 30, 31, 32, 33, 34;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Түркіменов көшесі: № 1, 2, 3, 4, 5, 6, 7, 8, 9, 10, 11, 12, 13, 14, 15, 16, 17, 18, 19, 20, 21, 22, 23, 24, 25, 26, 27;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Шапорев көшесі: № 1А, 2, 3, 4, 5, 6, 7, 8, 9, 10, 11, 12, 13, 14, 15, 16, 17, 18, 19, 20, 21, 22, 23, 24, 25А.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116 сайлау учаскесі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Балатопар ауылы, А. Достемесұлы көшесі № 26, "Алматы облысы білім басқармасының Балқаш ауданы бойынша білім бөлімі" мемлекеттік мекемесінің "№ 2 Жамбыл атындағы орта мектебі мектепке дейінгі шағын орталығымен" мемлекеттік коммуналдық мекемесінің ғимараты.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Балатопар ауылы: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Достемесұлы көшесі: № 1, 2, 3, 4, 5, 6, 7, 8, 9, 10, 11, 12, 13, 14, 15, 16, 17, 18, 19, 20, 21, 22, 23, 24, 25, 26;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Әуелбаев көшесі: № 1, 2, 3, 4, 5, 6, 7, 8, 9, 10, 11, 12, 13, 14, 15;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Жүпарбаев көшесі: № 1, 2, 3, 4, 5, 6, 7, 8, 9, 10, 11, 12, 13, 14, 15, 16;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көшесі: № 1, 2, 3, 4, 5, 6, 7, 8, 9, 10, 11, 12, 13, 14, 15, 16, 17;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көшесі: № 1Б, 2, 3, 4, 5, 6, 7, 8, 9, 10, 11, 12, 13, 14, 15, 16, 17, 18, 19, 20, 21, 22, 23, 24, 25А;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Алмабаев көшесі: № 1, 2, 3, 4, 5, 6, 7, 8, 9, 10, 11, 12, 13, 14, 15, 16;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Есім көшесі: № 1, 2, 3, 4, 5, 6, 7, 8, 9, 10, 11, 12, 13, 14, 15, 16, 17, 18, 19, 20, 21, 22, 23, 24, 25, 26, 27;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көшесі: № 1Б, 2, 3, 4, 5, 6, 7, 8, 9, 10, 11;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Айнабеков көшесі: № 1, 2, 3, 4, 5, 6, 7, 8, 9, 10, 11;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Кұрылтай көшесі: № 1, 2, 3, 4, 5, 6, 7, 8, 9Б;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 көшесі: № 1, 2, 3, 4, 5, 6, 7, 8, 9, 10, 11, 12, 13, 14, 15, 16, 17, 18, 19, 20, 21, 22, 23, 24;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Молдағұлов көшесі: № 1, 2, 3, 4, 5, 6, 7, 8, 9, 10, 11, 12, 13, 14, 15, 16, 17, 18, 19, 20, 21, 22, 23;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Тышымов көшесі: № 2, 3, 4, 5, 6, 7, 8, 9, 10, 11, 12, 13, 14, 15, 16, 17, 18, 19, 20, 21, 22, 23, 24, 25, 26, 27;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Құлмаханов көшесі: № 1, 2, 3, 4, 5, 6, 7, 8, 9, 10, 11, 12, 13;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 көшесі: № 1, 2, 3, 4, 5, 6, 7, 8, 9, 10, 11, 12, 13, 14, 15, 16, 17, 18, 19, 20, 21;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 Мұхтаров көшесі: № 1, 2, 3, 4, 5, 6, 7, 8, 9, 10, 11, 12, 13, 14, 15, 16, 17, 18, 19, 20, 21, 22, 23, 24, 25, 26;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 Аманжолұлы көшесі: № 1, 2, 3, 4, 5, 6, 7, 8, 9, 10, 11, 12, 13, 14;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Ақбайлау көшесі: № 1, 2, 3, 4, 5, 6, 7, 8, 9, 10, 11, 12.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ауылы: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көшесі: № 1, 2, 3, 4, 5, 6, 7, 8, 9, 10, 11, 12, 13, 14, 15, 16, 17.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117 сайлау учаскесі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Жиделі ауылы, Жамбыл көшесі № 8, Балқаш ауданының әкімінің "Аудандық мәдениет үйі" мемлекеттік коммуналдық қазыналық кәсіпорнының Жиделі ауылдық мәдениет үйінің ғимараты.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Жиделі ауылы: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Атан көшесі: № 2, 3, 4, 5, 6, 7, 8, 9, 10, 11, 12, 13, 14, 15, 16;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Бакей көшесі: № 2, 3, 4, 5, 6, 7, 8, 9, 10, 11, 12, 13, 14, 15, 16, 17, 18, 19, 20, 21, 22, 23, 24, 25, 26, 27, 28, 29, 30, 31;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Бейсебеков көшесі: № 1, 2, 3, 4, 5, 6, 7, 8, 9, 10, 11, 12, 13, 14, 15, 16, 17, 18, 19;</w:t>
      </w:r>
    </w:p>
    <w:bookmarkEnd w:id="290"/>
    <w:bookmarkStart w:name="z3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Бейсекбаев көшесі: № 1, 2, 3, 4, 5, 6, 7, 8, 9, 10, 11, 12, 13, 14, 15, 16, 17, 18, 19, 20, 21, 22, 23, 24, 25, 26, 27, 28, 29, 30, 31, 32, 33, 34, 35, 36, 37, 38, 39, 40;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Бейсекеев көшесі: № 1, 2, 3, 4, 5, 6, 7, 8, 9, 10, 11, 12, 13, 14;</w:t>
      </w:r>
    </w:p>
    <w:bookmarkEnd w:id="292"/>
    <w:bookmarkStart w:name="z3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көшесі: № 1, 2, 3, 4, 5, 6, 7, 8, 9, 10, 11, 12, 13, 14, 15, 16, 17, 18, 19, 20, 21, 22, 23, 24, 25, 26, 27, 28, 29, 30, 31, 32, 33, 34, 35, 36, 37, 38, 39, 40, 41, 42, 43, 44, 45, 46, 47;</w:t>
      </w:r>
    </w:p>
    <w:bookmarkEnd w:id="293"/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көшесі: № 1, 2, 3, 4, 5, 6, 7, 8, 9, 10, 11, 12, 13, 14, 15, 16, 17;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Иманбеков көшесі: № 1, 2, 3, 4, 5, 6, 7, 8, 9, 10, 11, 12, 13, 14, 15, 16, 17, 18, 19, 20, 21, 22, 23, 24, 25, 26, 27, 28, 29, 30, 31, 32, 33, 34, 35, 36Б;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Қартоған көшесі: № 1, 2, 3, 4, 5, 6, 7, 8, 9, 10, 11, 12, 13, 14, 15, 16, 17, 18, 19, 20, 21, 22, 23, 24, 25, 26, 27, 28, 29, 30, 31, 32;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Қожабаев көшесі: № 1, 2, 3, 4, 5, 6, 7, 8, 9, 10, 11, 12, 13, 14, 15, 16, 17, 18, 19, 20, 21, 22, 23, 24, 25, 26, 27, 28, 29, 30, 31, 32, 33, 34, 35, 36, 37, 38, 39, 40, 41, 42, 43, 44, 45, 46, 47, 48, 49, 50, 51, 52, 53, 54, 55;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Несіпбаев көшесі: № 1, 2, 3, 4, 5, 6, 7, 8, 9, 10, 11, 12, 13, 14, 15.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Қошқарбай ауылы: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Қошқарбай көшесі: 1, 2, 3, 4, 5, 6, 7, 8, 9, 10, 11.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Орақты батыр ауылы: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Орақты батыр көшесі: № 1, 2, 3, 4, 5, 6, 7, 8, 9, 10, 11, 12, 13, 14, 15, 16, 17, 18, 19.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118 сайлау учаскесі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Құйған ауылы, Ш. Омарбеков көшесі № 23 А, Балқаш ауданының әкімінің "Аудандық мәдениет үйі" мемлекеттік коммуналдық қазыналық кәсіпорнының Құйған ауылдық мәдениет үйінің ғимараты.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Құйған ауылы: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Ким көшесі: № 1, 2, 3, 4, 5, 6, 7, 8, 9, 10, 11, 12, 13, 14, 15, 16, 17, 18, 19, 20, 21, 22, 23, 24, 25, 26, 27, 28, 29;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Іле көшесі: № 1, 2, 3, 4, 5, 6, 7, 8, 9, 10, 11, 12, 13, 14, 15, 16, 17, 18, 19, 20, 21, 22, 23, 24, 25, 26, 27, 28, 29, 30, 31, 32, 33, 34, 35, 36, 37, 38, 39, 40, 41, 42, 43, 44, 45;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Шоханов көшесі: № 1, 2, 3, 4, 5, 6, 7, 8, 9, 10, 11, 12;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Молдаров көшесі: № 1, 2, 3, 4, 5, 6, 7, 8, 9, 10, 11, 12, 13, 14, 15, 16, 17, 18, 19, 20, 21, 22, 23, 24, 25, 26, 27, 28, 29, 30, 31, 32, 33, 34, 35, 36, 37, 38, 39, 40, 41, 42, 43, 44, 45, 46, 47;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Ни-Хак-Сун көшесі: № 1, 2, 3, 4, 5, 6, 7, 8, 9, 10, 11, 12, 13, 14, 15, 16, 17, 18, 19, 20, 21, 22, 23, 24, 25, 26, 27, 28, 29, 30, 31, 32, 33, 34, 35, 36, 37, 38, 39, 40, 41, 42, 43, 44, 45, 46, 47, 48, 49, 50;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Жокимаров көшесі: № 1, 2, 3, 4, 5, 6, 7, 8, 9, 10, 11, 12, 13, 14, 15, 16, 17, 18, 19, 20, 21, 22, 23, 24, 25, 26, 27, 28, 29, 30, 31, 32, 33, 34, 35, 36, 37, 38, 39, 40, 41, 42, 43;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Омарбеков көшесі: № 1, 2, 3, 4, 5, 6, 7, 8, 9, 10, 11, 12, 13, 14, 15, 16, 17, 18, 19, 20, 21, 22, 23 А, 24, 25, 26, 27, 28, 29, 30, 31, 32, 33, 34, 35, 36, 37, 38.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Қара-Өзек ауылы: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Бес-Ағаш көшесі: № 1, 2, 3, 4, 5, 6, 7, 8, 9, 10, 11, 12, 13, 14, 15, 16, 17, 18, 19, 20, 21, 22, 23, 24, 25, 26, 27, 28, 29, 30, 31, 32, 33.</w:t>
      </w:r>
    </w:p>
    <w:bookmarkEnd w:id="314"/>
    <w:bookmarkStart w:name="z3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987 сайлау учаскесі</w:t>
      </w:r>
    </w:p>
    <w:bookmarkEnd w:id="315"/>
    <w:bookmarkStart w:name="z3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Бақанас ауылы, Ә. Ахметов көшесі № 14, "Алматы облысының денсаулық сақтау басқармасы" мемлекеттік мекемесінің шаруашылық жүргізу құқығындағы "Балқаш аудандық орталық ауруханасы" мемлекеттік коммуналдық кәсіпорынының ғимараты.</w:t>
      </w:r>
    </w:p>
    <w:bookmarkEnd w:id="316"/>
    <w:bookmarkStart w:name="z3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 Бақанас ауылы: "Алматы облысының денсаулық сақтау басқармасы" мемлекеттік мекемесінің шаруашылық жүргізу құқығындағы "Балқаш аудандық орталық ауруханасы" мемлекеттік коммуналдық кәсіпорыны ғимаратының аумағы.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