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1239" w14:textId="61f12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ауданының 2019-2021 жылдарға арналған бюджеті туралы</w:t>
      </w:r>
    </w:p>
    <w:p>
      <w:pPr>
        <w:spacing w:after="0"/>
        <w:ind w:left="0"/>
        <w:jc w:val="both"/>
      </w:pPr>
      <w:r>
        <w:rPr>
          <w:rFonts w:ascii="Times New Roman"/>
          <w:b w:val="false"/>
          <w:i w:val="false"/>
          <w:color w:val="000000"/>
          <w:sz w:val="28"/>
        </w:rPr>
        <w:t>Алматы облысы Балқаш аудандық мәслихатының 2018 жылғы 28 желтоқсандағы № 42-191 шешімі. Алматы облысы Әділет департаментінде 2019 жылы 17 қаңтарда № 5014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Балқаш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2019 жылға келесі көлемдерде бекітілсін:</w:t>
      </w:r>
    </w:p>
    <w:bookmarkEnd w:id="1"/>
    <w:bookmarkStart w:name="z2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7 704 954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133 761 мың теңге;</w:t>
      </w:r>
    </w:p>
    <w:bookmarkEnd w:id="3"/>
    <w:bookmarkStart w:name="z13" w:id="4"/>
    <w:p>
      <w:pPr>
        <w:spacing w:after="0"/>
        <w:ind w:left="0"/>
        <w:jc w:val="both"/>
      </w:pPr>
      <w:r>
        <w:rPr>
          <w:rFonts w:ascii="Times New Roman"/>
          <w:b w:val="false"/>
          <w:i w:val="false"/>
          <w:color w:val="000000"/>
          <w:sz w:val="28"/>
        </w:rPr>
        <w:t>
      салықтық емес түсімдер 8 170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6 208 мың теңге;</w:t>
      </w:r>
    </w:p>
    <w:bookmarkEnd w:id="5"/>
    <w:bookmarkStart w:name="z15" w:id="6"/>
    <w:p>
      <w:pPr>
        <w:spacing w:after="0"/>
        <w:ind w:left="0"/>
        <w:jc w:val="both"/>
      </w:pPr>
      <w:r>
        <w:rPr>
          <w:rFonts w:ascii="Times New Roman"/>
          <w:b w:val="false"/>
          <w:i w:val="false"/>
          <w:color w:val="000000"/>
          <w:sz w:val="28"/>
        </w:rPr>
        <w:t>
      трансферттер түсімі 7 556 815 мың теңге, оның ішінде:</w:t>
      </w:r>
    </w:p>
    <w:bookmarkEnd w:id="6"/>
    <w:bookmarkStart w:name="z16" w:id="7"/>
    <w:p>
      <w:pPr>
        <w:spacing w:after="0"/>
        <w:ind w:left="0"/>
        <w:jc w:val="both"/>
      </w:pPr>
      <w:r>
        <w:rPr>
          <w:rFonts w:ascii="Times New Roman"/>
          <w:b w:val="false"/>
          <w:i w:val="false"/>
          <w:color w:val="000000"/>
          <w:sz w:val="28"/>
        </w:rPr>
        <w:t>
      ағымдағы нысаналы трансферттер 3 394 423 мың теңге;</w:t>
      </w:r>
    </w:p>
    <w:bookmarkEnd w:id="7"/>
    <w:bookmarkStart w:name="z17" w:id="8"/>
    <w:p>
      <w:pPr>
        <w:spacing w:after="0"/>
        <w:ind w:left="0"/>
        <w:jc w:val="both"/>
      </w:pPr>
      <w:r>
        <w:rPr>
          <w:rFonts w:ascii="Times New Roman"/>
          <w:b w:val="false"/>
          <w:i w:val="false"/>
          <w:color w:val="000000"/>
          <w:sz w:val="28"/>
        </w:rPr>
        <w:t>
      нысаналы даму трансферттері 618 342 мың теңге;</w:t>
      </w:r>
    </w:p>
    <w:bookmarkEnd w:id="8"/>
    <w:bookmarkStart w:name="z18" w:id="9"/>
    <w:p>
      <w:pPr>
        <w:spacing w:after="0"/>
        <w:ind w:left="0"/>
        <w:jc w:val="both"/>
      </w:pPr>
      <w:r>
        <w:rPr>
          <w:rFonts w:ascii="Times New Roman"/>
          <w:b w:val="false"/>
          <w:i w:val="false"/>
          <w:color w:val="000000"/>
          <w:sz w:val="28"/>
        </w:rPr>
        <w:t>
      субвенциялар 3 544 050 мың теңге;</w:t>
      </w:r>
    </w:p>
    <w:bookmarkEnd w:id="9"/>
    <w:bookmarkStart w:name="z19" w:id="10"/>
    <w:p>
      <w:pPr>
        <w:spacing w:after="0"/>
        <w:ind w:left="0"/>
        <w:jc w:val="both"/>
      </w:pPr>
      <w:r>
        <w:rPr>
          <w:rFonts w:ascii="Times New Roman"/>
          <w:b w:val="false"/>
          <w:i w:val="false"/>
          <w:color w:val="000000"/>
          <w:sz w:val="28"/>
        </w:rPr>
        <w:t>
      2) шығындар 7 704 954 мың теңге;</w:t>
      </w:r>
    </w:p>
    <w:bookmarkEnd w:id="10"/>
    <w:bookmarkStart w:name="z20" w:id="11"/>
    <w:p>
      <w:pPr>
        <w:spacing w:after="0"/>
        <w:ind w:left="0"/>
        <w:jc w:val="both"/>
      </w:pPr>
      <w:r>
        <w:rPr>
          <w:rFonts w:ascii="Times New Roman"/>
          <w:b w:val="false"/>
          <w:i w:val="false"/>
          <w:color w:val="000000"/>
          <w:sz w:val="28"/>
        </w:rPr>
        <w:t>
      3) таза бюджеттік кредиттеу 23 963 мың теңге, оның ішінде:</w:t>
      </w:r>
    </w:p>
    <w:bookmarkEnd w:id="11"/>
    <w:bookmarkStart w:name="z21" w:id="12"/>
    <w:p>
      <w:pPr>
        <w:spacing w:after="0"/>
        <w:ind w:left="0"/>
        <w:jc w:val="both"/>
      </w:pPr>
      <w:r>
        <w:rPr>
          <w:rFonts w:ascii="Times New Roman"/>
          <w:b w:val="false"/>
          <w:i w:val="false"/>
          <w:color w:val="000000"/>
          <w:sz w:val="28"/>
        </w:rPr>
        <w:t>
      бюджеттік кредиттер 54 451 мың теңге;</w:t>
      </w:r>
    </w:p>
    <w:bookmarkEnd w:id="12"/>
    <w:bookmarkStart w:name="z22" w:id="13"/>
    <w:p>
      <w:pPr>
        <w:spacing w:after="0"/>
        <w:ind w:left="0"/>
        <w:jc w:val="both"/>
      </w:pPr>
      <w:r>
        <w:rPr>
          <w:rFonts w:ascii="Times New Roman"/>
          <w:b w:val="false"/>
          <w:i w:val="false"/>
          <w:color w:val="000000"/>
          <w:sz w:val="28"/>
        </w:rPr>
        <w:t>
      бюджеттік кредиттерді өтеу 30 488 мың теңге;</w:t>
      </w:r>
    </w:p>
    <w:bookmarkEnd w:id="13"/>
    <w:p>
      <w:pPr>
        <w:spacing w:after="0"/>
        <w:ind w:left="0"/>
        <w:jc w:val="both"/>
      </w:pPr>
      <w:r>
        <w:rPr>
          <w:rFonts w:ascii="Times New Roman"/>
          <w:b w:val="false"/>
          <w:i w:val="false"/>
          <w:color w:val="000000"/>
          <w:sz w:val="28"/>
        </w:rPr>
        <w:t>
      4) қаржылық активтерімен операциялар бойынша сальдо 0 теңге;</w:t>
      </w:r>
    </w:p>
    <w:p>
      <w:pPr>
        <w:spacing w:after="0"/>
        <w:ind w:left="0"/>
        <w:jc w:val="both"/>
      </w:pPr>
      <w:r>
        <w:rPr>
          <w:rFonts w:ascii="Times New Roman"/>
          <w:b w:val="false"/>
          <w:i w:val="false"/>
          <w:color w:val="000000"/>
          <w:sz w:val="28"/>
        </w:rPr>
        <w:t>
      5) бюджет тапшылығы (профициті) (-) 23 963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23 963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Балқаш аудандық мәслихатының 05.12.2019 </w:t>
      </w:r>
      <w:r>
        <w:rPr>
          <w:rFonts w:ascii="Times New Roman"/>
          <w:b w:val="false"/>
          <w:i w:val="false"/>
          <w:color w:val="000000"/>
          <w:sz w:val="28"/>
        </w:rPr>
        <w:t>№ 56-238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2. Ауданның жергілікті атқарушы органының 2019 жылға арналған резерві 3 032 мың теңге сомасында бекітілсін.</w:t>
      </w:r>
    </w:p>
    <w:bookmarkEnd w:id="14"/>
    <w:bookmarkStart w:name="z25" w:id="15"/>
    <w:p>
      <w:pPr>
        <w:spacing w:after="0"/>
        <w:ind w:left="0"/>
        <w:jc w:val="both"/>
      </w:pPr>
      <w:r>
        <w:rPr>
          <w:rFonts w:ascii="Times New Roman"/>
          <w:b w:val="false"/>
          <w:i w:val="false"/>
          <w:color w:val="000000"/>
          <w:sz w:val="28"/>
        </w:rPr>
        <w:t>
      3. 2019 жылға арналған аудандық бюджетте аудандық бюджеттен ауылдық округтердің бюджеттеріне берілетін бюджеттік субвенциялар көлемдері 278 995 мың теңге сомасында көзделсін, оның ішінде:</w:t>
      </w:r>
    </w:p>
    <w:bookmarkEnd w:id="15"/>
    <w:bookmarkStart w:name="z26" w:id="16"/>
    <w:p>
      <w:pPr>
        <w:spacing w:after="0"/>
        <w:ind w:left="0"/>
        <w:jc w:val="both"/>
      </w:pPr>
      <w:r>
        <w:rPr>
          <w:rFonts w:ascii="Times New Roman"/>
          <w:b w:val="false"/>
          <w:i w:val="false"/>
          <w:color w:val="000000"/>
          <w:sz w:val="28"/>
        </w:rPr>
        <w:t>
      Ақдала ауылдық округіне 16 821 мың теңге;</w:t>
      </w:r>
    </w:p>
    <w:bookmarkEnd w:id="16"/>
    <w:bookmarkStart w:name="z27" w:id="17"/>
    <w:p>
      <w:pPr>
        <w:spacing w:after="0"/>
        <w:ind w:left="0"/>
        <w:jc w:val="both"/>
      </w:pPr>
      <w:r>
        <w:rPr>
          <w:rFonts w:ascii="Times New Roman"/>
          <w:b w:val="false"/>
          <w:i w:val="false"/>
          <w:color w:val="000000"/>
          <w:sz w:val="28"/>
        </w:rPr>
        <w:t>
      Бақанас ауылдық округіне 125 915 мың теңге;</w:t>
      </w:r>
    </w:p>
    <w:bookmarkEnd w:id="17"/>
    <w:bookmarkStart w:name="z28" w:id="18"/>
    <w:p>
      <w:pPr>
        <w:spacing w:after="0"/>
        <w:ind w:left="0"/>
        <w:jc w:val="both"/>
      </w:pPr>
      <w:r>
        <w:rPr>
          <w:rFonts w:ascii="Times New Roman"/>
          <w:b w:val="false"/>
          <w:i w:val="false"/>
          <w:color w:val="000000"/>
          <w:sz w:val="28"/>
        </w:rPr>
        <w:t>
      Бақбақты ауылдық округіне 68 250 мың теңге;</w:t>
      </w:r>
    </w:p>
    <w:bookmarkEnd w:id="18"/>
    <w:bookmarkStart w:name="z29" w:id="19"/>
    <w:p>
      <w:pPr>
        <w:spacing w:after="0"/>
        <w:ind w:left="0"/>
        <w:jc w:val="both"/>
      </w:pPr>
      <w:r>
        <w:rPr>
          <w:rFonts w:ascii="Times New Roman"/>
          <w:b w:val="false"/>
          <w:i w:val="false"/>
          <w:color w:val="000000"/>
          <w:sz w:val="28"/>
        </w:rPr>
        <w:t>
      Балатопар ауылдық округіне 15 749 мың теңге;</w:t>
      </w:r>
    </w:p>
    <w:bookmarkEnd w:id="19"/>
    <w:bookmarkStart w:name="z30" w:id="20"/>
    <w:p>
      <w:pPr>
        <w:spacing w:after="0"/>
        <w:ind w:left="0"/>
        <w:jc w:val="both"/>
      </w:pPr>
      <w:r>
        <w:rPr>
          <w:rFonts w:ascii="Times New Roman"/>
          <w:b w:val="false"/>
          <w:i w:val="false"/>
          <w:color w:val="000000"/>
          <w:sz w:val="28"/>
        </w:rPr>
        <w:t>
      Береке ауылдық округіне 21 680 мың теңге;</w:t>
      </w:r>
    </w:p>
    <w:bookmarkEnd w:id="20"/>
    <w:bookmarkStart w:name="z31" w:id="21"/>
    <w:p>
      <w:pPr>
        <w:spacing w:after="0"/>
        <w:ind w:left="0"/>
        <w:jc w:val="both"/>
      </w:pPr>
      <w:r>
        <w:rPr>
          <w:rFonts w:ascii="Times New Roman"/>
          <w:b w:val="false"/>
          <w:i w:val="false"/>
          <w:color w:val="000000"/>
          <w:sz w:val="28"/>
        </w:rPr>
        <w:t>
      Бірлік ауылдық округіне 14 993 мың теңге;</w:t>
      </w:r>
    </w:p>
    <w:bookmarkEnd w:id="21"/>
    <w:bookmarkStart w:name="z32" w:id="22"/>
    <w:p>
      <w:pPr>
        <w:spacing w:after="0"/>
        <w:ind w:left="0"/>
        <w:jc w:val="both"/>
      </w:pPr>
      <w:r>
        <w:rPr>
          <w:rFonts w:ascii="Times New Roman"/>
          <w:b w:val="false"/>
          <w:i w:val="false"/>
          <w:color w:val="000000"/>
          <w:sz w:val="28"/>
        </w:rPr>
        <w:t>
      Қарой ауылдық округіне 15 587 мың теңге.</w:t>
      </w:r>
    </w:p>
    <w:bookmarkEnd w:id="22"/>
    <w:bookmarkStart w:name="z33" w:id="23"/>
    <w:p>
      <w:pPr>
        <w:spacing w:after="0"/>
        <w:ind w:left="0"/>
        <w:jc w:val="both"/>
      </w:pPr>
      <w:r>
        <w:rPr>
          <w:rFonts w:ascii="Times New Roman"/>
          <w:b w:val="false"/>
          <w:i w:val="false"/>
          <w:color w:val="000000"/>
          <w:sz w:val="28"/>
        </w:rPr>
        <w:t>
      4. 2019 жылға арналған аудандық бюджетте ауылдық округтердің бюджеттеріне берілетін ағымдағы нысаналы трансферттер көзделгені ескерілсін, оның шінде:</w:t>
      </w:r>
    </w:p>
    <w:bookmarkEnd w:id="23"/>
    <w:bookmarkStart w:name="z34" w:id="24"/>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24"/>
    <w:bookmarkStart w:name="z35" w:id="25"/>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25"/>
    <w:bookmarkStart w:name="z36" w:id="26"/>
    <w:p>
      <w:pPr>
        <w:spacing w:after="0"/>
        <w:ind w:left="0"/>
        <w:jc w:val="both"/>
      </w:pPr>
      <w:r>
        <w:rPr>
          <w:rFonts w:ascii="Times New Roman"/>
          <w:b w:val="false"/>
          <w:i w:val="false"/>
          <w:color w:val="000000"/>
          <w:sz w:val="28"/>
        </w:rPr>
        <w:t>
      Өңірлерді дамытудың 2020 жылғы дейінгі бағдарламасы шеңберінде өңірлерді экономикалық дамытуға жәрдемдесу бойынша шараларды іске асыруға.</w:t>
      </w:r>
    </w:p>
    <w:bookmarkEnd w:id="26"/>
    <w:bookmarkStart w:name="z37" w:id="27"/>
    <w:p>
      <w:pPr>
        <w:spacing w:after="0"/>
        <w:ind w:left="0"/>
        <w:jc w:val="both"/>
      </w:pPr>
      <w:r>
        <w:rPr>
          <w:rFonts w:ascii="Times New Roman"/>
          <w:b w:val="false"/>
          <w:i w:val="false"/>
          <w:color w:val="000000"/>
          <w:sz w:val="28"/>
        </w:rPr>
        <w:t>
      Көрсетілген трансферттерді ауылдық округтердің бюджеттеріне бөлу Балқаш ауданы әкімдігінің қаулысы негізінде айқындалады.</w:t>
      </w:r>
    </w:p>
    <w:bookmarkEnd w:id="27"/>
    <w:bookmarkStart w:name="z38" w:id="28"/>
    <w:p>
      <w:pPr>
        <w:spacing w:after="0"/>
        <w:ind w:left="0"/>
        <w:jc w:val="both"/>
      </w:pPr>
      <w:r>
        <w:rPr>
          <w:rFonts w:ascii="Times New Roman"/>
          <w:b w:val="false"/>
          <w:i w:val="false"/>
          <w:color w:val="000000"/>
          <w:sz w:val="28"/>
        </w:rPr>
        <w:t xml:space="preserve">
      5. 2019 жылға арналған аудандық бюджетте жергілікті өзін-өзі басқару органдарына берілетін трансферттер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20 094 мың теңге сомасында көзделгені ескерілсін.</w:t>
      </w:r>
    </w:p>
    <w:bookmarkEnd w:id="28"/>
    <w:bookmarkStart w:name="z39" w:id="29"/>
    <w:p>
      <w:pPr>
        <w:spacing w:after="0"/>
        <w:ind w:left="0"/>
        <w:jc w:val="both"/>
      </w:pPr>
      <w:r>
        <w:rPr>
          <w:rFonts w:ascii="Times New Roman"/>
          <w:b w:val="false"/>
          <w:i w:val="false"/>
          <w:color w:val="000000"/>
          <w:sz w:val="28"/>
        </w:rPr>
        <w:t xml:space="preserve">
      Ауылдық округтер әкімдері жергілікті өзін-өзі басқарудың қолма-қол ақшаны бақылау шотына түсетін бюджеттік қаржының тиімді пайдаланылуын қамтамасыз етсін. </w:t>
      </w:r>
    </w:p>
    <w:bookmarkEnd w:id="29"/>
    <w:bookmarkStart w:name="z40" w:id="30"/>
    <w:p>
      <w:pPr>
        <w:spacing w:after="0"/>
        <w:ind w:left="0"/>
        <w:jc w:val="both"/>
      </w:pPr>
      <w:r>
        <w:rPr>
          <w:rFonts w:ascii="Times New Roman"/>
          <w:b w:val="false"/>
          <w:i w:val="false"/>
          <w:color w:val="000000"/>
          <w:sz w:val="28"/>
        </w:rPr>
        <w:t xml:space="preserve">
      6. 2019 жылға арналған аудандық бюджетті атқару процесінде секвестрлеуге жатпайтын аудандық бюджеттік бағдарамалардың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белгіленсін.</w:t>
      </w:r>
    </w:p>
    <w:bookmarkEnd w:id="30"/>
    <w:bookmarkStart w:name="z41" w:id="31"/>
    <w:p>
      <w:pPr>
        <w:spacing w:after="0"/>
        <w:ind w:left="0"/>
        <w:jc w:val="both"/>
      </w:pPr>
      <w:r>
        <w:rPr>
          <w:rFonts w:ascii="Times New Roman"/>
          <w:b w:val="false"/>
          <w:i w:val="false"/>
          <w:color w:val="000000"/>
          <w:sz w:val="28"/>
        </w:rPr>
        <w:t>
      7. Осы шешімнің орындалуын бақылау аудандық мәслихаттың "Экономикалық реформа, бюджет, тарифтік саясат, шағын және орта кәсіпкерлікті дамыту жөніндегі" тұрақты комиссиясына жүктелсін.</w:t>
      </w:r>
    </w:p>
    <w:bookmarkEnd w:id="31"/>
    <w:bookmarkStart w:name="z42" w:id="32"/>
    <w:p>
      <w:pPr>
        <w:spacing w:after="0"/>
        <w:ind w:left="0"/>
        <w:jc w:val="both"/>
      </w:pPr>
      <w:r>
        <w:rPr>
          <w:rFonts w:ascii="Times New Roman"/>
          <w:b w:val="false"/>
          <w:i w:val="false"/>
          <w:color w:val="000000"/>
          <w:sz w:val="28"/>
        </w:rPr>
        <w:t>
      8. Осы шешiм 2019 жылдың 1 қаңтарынан бастап қолданысқа енгiзiледі.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Балқаш аудандық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"Балқаш ауданының 2019-2021 </w:t>
            </w:r>
            <w:r>
              <w:rPr>
                <w:rFonts w:ascii="Times New Roman"/>
                <w:b w:val="false"/>
                <w:i w:val="false"/>
                <w:color w:val="000000"/>
                <w:sz w:val="20"/>
              </w:rPr>
              <w:t xml:space="preserve">жылдарға арналған бюджеті </w:t>
            </w:r>
            <w:r>
              <w:rPr>
                <w:rFonts w:ascii="Times New Roman"/>
                <w:b w:val="false"/>
                <w:i w:val="false"/>
                <w:color w:val="000000"/>
                <w:sz w:val="20"/>
              </w:rPr>
              <w:t xml:space="preserve">туралы" № 42-191 шешіміне </w:t>
            </w:r>
            <w:r>
              <w:rPr>
                <w:rFonts w:ascii="Times New Roman"/>
                <w:b w:val="false"/>
                <w:i w:val="false"/>
                <w:color w:val="000000"/>
                <w:sz w:val="20"/>
              </w:rPr>
              <w:t xml:space="preserve">1- қосымша </w:t>
            </w:r>
          </w:p>
        </w:tc>
      </w:tr>
    </w:tbl>
    <w:p>
      <w:pPr>
        <w:spacing w:after="0"/>
        <w:ind w:left="0"/>
        <w:jc w:val="both"/>
      </w:pPr>
      <w:r>
        <w:rPr>
          <w:rFonts w:ascii="Times New Roman"/>
          <w:b w:val="false"/>
          <w:i w:val="false"/>
          <w:color w:val="ff0000"/>
          <w:sz w:val="28"/>
        </w:rPr>
        <w:t xml:space="preserve">
      Ескерту. 1-қосымша жаңа редакцияда – Алматы облысы Балқаш аудандық мәслихатының 05.12.2019 </w:t>
      </w:r>
      <w:r>
        <w:rPr>
          <w:rFonts w:ascii="Times New Roman"/>
          <w:b w:val="false"/>
          <w:i w:val="false"/>
          <w:color w:val="ff0000"/>
          <w:sz w:val="28"/>
        </w:rPr>
        <w:t>№ 56-238</w:t>
      </w:r>
      <w:r>
        <w:rPr>
          <w:rFonts w:ascii="Times New Roman"/>
          <w:b w:val="false"/>
          <w:i w:val="false"/>
          <w:color w:val="ff0000"/>
          <w:sz w:val="28"/>
        </w:rPr>
        <w:t xml:space="preserve"> шешімімен (01.01.2019 бастап қолданысқа енгізіледі).</w:t>
      </w:r>
    </w:p>
    <w:bookmarkStart w:name="z51" w:id="33"/>
    <w:p>
      <w:pPr>
        <w:spacing w:after="0"/>
        <w:ind w:left="0"/>
        <w:jc w:val="left"/>
      </w:pPr>
      <w:r>
        <w:rPr>
          <w:rFonts w:ascii="Times New Roman"/>
          <w:b/>
          <w:i w:val="false"/>
          <w:color w:val="000000"/>
        </w:rPr>
        <w:t xml:space="preserve"> 2019 жылға арналған аудандық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534"/>
        <w:gridCol w:w="989"/>
        <w:gridCol w:w="4510"/>
        <w:gridCol w:w="42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7704954</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түсімдер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түсімдер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бергені үшін алатын мiндеттi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стаудан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7556815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7556815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77"/>
        <w:gridCol w:w="1217"/>
        <w:gridCol w:w="1217"/>
        <w:gridCol w:w="5895"/>
        <w:gridCol w:w="24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7704954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313743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43"/>
        <w:gridCol w:w="1355"/>
        <w:gridCol w:w="1355"/>
        <w:gridCol w:w="5169"/>
        <w:gridCol w:w="27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мiндетті атқару шеңберіндегі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қауіпсіздігін қамтамасыз 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3817852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738"/>
        <w:gridCol w:w="1556"/>
        <w:gridCol w:w="1556"/>
        <w:gridCol w:w="5094"/>
        <w:gridCol w:w="31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259002</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2958016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2894249</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бiлiм беру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2850760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43489</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63767</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63767</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595934</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595934</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662"/>
        <w:gridCol w:w="1396"/>
        <w:gridCol w:w="1396"/>
        <w:gridCol w:w="5322"/>
        <w:gridCol w:w="24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олимпиядаларын және мектептен тыс іс-шараларды өткізу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766966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466523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466523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466270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мәдениет,спорт және ветеринар мамандарына отын сатып алуға Қазақстан Республикасының заңнамасына сәйкес әлеуметтік көмек көрсету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646"/>
        <w:gridCol w:w="1363"/>
        <w:gridCol w:w="1363"/>
        <w:gridCol w:w="5127"/>
        <w:gridCol w:w="27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849758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739317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салу, реконструкциялау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741"/>
        <w:gridCol w:w="1562"/>
        <w:gridCol w:w="1562"/>
        <w:gridCol w:w="4492"/>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Функционалдық топ</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мкендерді абаттандыру және көгалдандыру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764"/>
        <w:gridCol w:w="1612"/>
        <w:gridCol w:w="1612"/>
        <w:gridCol w:w="5261"/>
        <w:gridCol w:w="28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113576</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113576</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49835</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39452</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38163</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74397</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57441</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тiлдердi және мәдениеттi дамыту саласындағы мемлекеттiк саясатты iске асыру жөнiндегi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6"/>
        <w:gridCol w:w="26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сенімін қалыптастыру саласында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 жүргізу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638"/>
        <w:gridCol w:w="1346"/>
        <w:gridCol w:w="1346"/>
        <w:gridCol w:w="5573"/>
        <w:gridCol w:w="24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салаларындағы өзге де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450181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441062</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719"/>
        <w:gridCol w:w="1517"/>
        <w:gridCol w:w="1517"/>
        <w:gridCol w:w="4717"/>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294648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дамытудын 2020 жылға дейінгі бағдарламасы шеіңберінде өңірлерді экономикалық дамытуға жәрдемдесу бойынша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563"/>
        <w:gridCol w:w="1188"/>
        <w:gridCol w:w="1188"/>
        <w:gridCol w:w="6362"/>
        <w:gridCol w:w="2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мағызы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6"/>
        <w:gridCol w:w="26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912"/>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bookmarkEnd w:id="34"/>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активтерімен операциялар бойынша сальдо</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10"/>
        <w:gridCol w:w="1102"/>
        <w:gridCol w:w="4433"/>
        <w:gridCol w:w="3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5"/>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бюджеттік қаржының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бос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6"/>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аудандық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"Балқаш ауданының 2019-2021 </w:t>
            </w:r>
            <w:r>
              <w:rPr>
                <w:rFonts w:ascii="Times New Roman"/>
                <w:b w:val="false"/>
                <w:i w:val="false"/>
                <w:color w:val="000000"/>
                <w:sz w:val="20"/>
              </w:rPr>
              <w:t xml:space="preserve">жылдарға арналған бюджеті </w:t>
            </w:r>
            <w:r>
              <w:rPr>
                <w:rFonts w:ascii="Times New Roman"/>
                <w:b w:val="false"/>
                <w:i w:val="false"/>
                <w:color w:val="000000"/>
                <w:sz w:val="20"/>
              </w:rPr>
              <w:t xml:space="preserve">туралы" № 42-191 шешіміне </w:t>
            </w:r>
            <w:r>
              <w:rPr>
                <w:rFonts w:ascii="Times New Roman"/>
                <w:b w:val="false"/>
                <w:i w:val="false"/>
                <w:color w:val="000000"/>
                <w:sz w:val="20"/>
              </w:rPr>
              <w:t xml:space="preserve">2- қосымша </w:t>
            </w:r>
          </w:p>
        </w:tc>
      </w:tr>
    </w:tbl>
    <w:bookmarkStart w:name="z77" w:id="37"/>
    <w:p>
      <w:pPr>
        <w:spacing w:after="0"/>
        <w:ind w:left="0"/>
        <w:jc w:val="left"/>
      </w:pPr>
      <w:r>
        <w:rPr>
          <w:rFonts w:ascii="Times New Roman"/>
          <w:b/>
          <w:i w:val="false"/>
          <w:color w:val="000000"/>
        </w:rPr>
        <w:t xml:space="preserve"> 2020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6762"/>
        <w:gridCol w:w="30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8"/>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5621365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бергені үшін алатын мiндеттi төлемдер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кірістер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9"/>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5433849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5433849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5433849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77"/>
        <w:gridCol w:w="1217"/>
        <w:gridCol w:w="1217"/>
        <w:gridCol w:w="5895"/>
        <w:gridCol w:w="24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0"/>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5621365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236445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81778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126675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126675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15261</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43"/>
        <w:gridCol w:w="1355"/>
        <w:gridCol w:w="1355"/>
        <w:gridCol w:w="5169"/>
        <w:gridCol w:w="27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1"/>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мiндетті атқару шеңберіндегі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қауіпсіздігін қамтамасыз 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2686989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2365504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643"/>
        <w:gridCol w:w="1355"/>
        <w:gridCol w:w="1355"/>
        <w:gridCol w:w="5167"/>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2"/>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2310420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бiлiм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37917</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олимпиядаларын және мектептен тыс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298773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705"/>
        <w:gridCol w:w="1487"/>
        <w:gridCol w:w="1487"/>
        <w:gridCol w:w="5807"/>
        <w:gridCol w:w="26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3"/>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44102</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254672</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254672</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128719</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36741</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717"/>
        <w:gridCol w:w="1511"/>
        <w:gridCol w:w="1511"/>
        <w:gridCol w:w="4347"/>
        <w:gridCol w:w="3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4"/>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1115815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371359</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361817</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салу, реконструкциялау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188028</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173789</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416406</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416406</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242401</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328050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328050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328050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799"/>
        <w:gridCol w:w="1684"/>
        <w:gridCol w:w="1684"/>
        <w:gridCol w:w="4945"/>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5"/>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262944</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80897</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80897</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182047</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182047</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47833</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34163</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20747</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6"/>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тiлдердi және мәдениеттi дамыту саласындағы мемлекеттiк саясатты iске асыру жөнiндегi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774"/>
        <w:gridCol w:w="1631"/>
        <w:gridCol w:w="1632"/>
        <w:gridCol w:w="4144"/>
        <w:gridCol w:w="29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7"/>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 жүргізу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145562</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316179</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308696</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308696</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282192</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6"/>
        <w:gridCol w:w="26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8"/>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927"/>
        <w:gridCol w:w="1954"/>
        <w:gridCol w:w="1954"/>
        <w:gridCol w:w="4279"/>
        <w:gridCol w:w="2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9"/>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57353</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57353</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50"/>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48"/>
        <w:gridCol w:w="648"/>
        <w:gridCol w:w="648"/>
        <w:gridCol w:w="5404"/>
        <w:gridCol w:w="43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10"/>
        <w:gridCol w:w="1102"/>
        <w:gridCol w:w="4433"/>
        <w:gridCol w:w="3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51"/>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2"/>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аудандық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"Балқаш ауданының 2019-2021 </w:t>
            </w:r>
            <w:r>
              <w:rPr>
                <w:rFonts w:ascii="Times New Roman"/>
                <w:b w:val="false"/>
                <w:i w:val="false"/>
                <w:color w:val="000000"/>
                <w:sz w:val="20"/>
              </w:rPr>
              <w:t xml:space="preserve">жылдарға арналған бюджеті </w:t>
            </w:r>
            <w:r>
              <w:rPr>
                <w:rFonts w:ascii="Times New Roman"/>
                <w:b w:val="false"/>
                <w:i w:val="false"/>
                <w:color w:val="000000"/>
                <w:sz w:val="20"/>
              </w:rPr>
              <w:t xml:space="preserve">туралы" № 42-191 шешіміне </w:t>
            </w:r>
            <w:r>
              <w:rPr>
                <w:rFonts w:ascii="Times New Roman"/>
                <w:b w:val="false"/>
                <w:i w:val="false"/>
                <w:color w:val="000000"/>
                <w:sz w:val="20"/>
              </w:rPr>
              <w:t>3- қосымша</w:t>
            </w:r>
          </w:p>
        </w:tc>
      </w:tr>
    </w:tbl>
    <w:bookmarkStart w:name="z102" w:id="53"/>
    <w:p>
      <w:pPr>
        <w:spacing w:after="0"/>
        <w:ind w:left="0"/>
        <w:jc w:val="left"/>
      </w:pPr>
      <w:r>
        <w:rPr>
          <w:rFonts w:ascii="Times New Roman"/>
          <w:b/>
          <w:i w:val="false"/>
          <w:color w:val="000000"/>
        </w:rPr>
        <w:t xml:space="preserve"> 2021 жылға арналған аудандық бюджет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6762"/>
        <w:gridCol w:w="30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4"/>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4662856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бергені үшін алатын мiндеттi төлемдер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кірістер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5"/>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4463656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4463656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4463656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77"/>
        <w:gridCol w:w="1217"/>
        <w:gridCol w:w="1217"/>
        <w:gridCol w:w="5895"/>
        <w:gridCol w:w="24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6"/>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4662856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288511</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252938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138097</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138097</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43"/>
        <w:gridCol w:w="1355"/>
        <w:gridCol w:w="1355"/>
        <w:gridCol w:w="5169"/>
        <w:gridCol w:w="27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7"/>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мiндетті атқару шеңберіндегі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қауіпсіздігін қамтамасыз 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643"/>
        <w:gridCol w:w="1355"/>
        <w:gridCol w:w="1355"/>
        <w:gridCol w:w="5167"/>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8"/>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2510811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бiлiм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2472561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олимпиядаларын және мектептен тыс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304241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717"/>
        <w:gridCol w:w="1511"/>
        <w:gridCol w:w="1511"/>
        <w:gridCol w:w="5701"/>
        <w:gridCol w:w="27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9"/>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209950</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209950</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83997</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мәдениет,спорт және ветеринар мамандарына отын сатып алуға Қазақстан Республикасының заңнамасына сәйкес әлеуметтік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36741</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35552</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35552</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741"/>
        <w:gridCol w:w="1562"/>
        <w:gridCol w:w="1562"/>
        <w:gridCol w:w="4492"/>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0"/>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1"/>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тiлдердi және мәдениеттi дамыту саласындағы мемлекеттiк саясатты iске асыру жөнiндегi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774"/>
        <w:gridCol w:w="1631"/>
        <w:gridCol w:w="1632"/>
        <w:gridCol w:w="4144"/>
        <w:gridCol w:w="29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2"/>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18064</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бөлiмi</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бөлiмi</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179069</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саясаты іске асыру жөніндегі қызметтер</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 жүргізу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146520</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18527</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18527</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81"/>
        <w:gridCol w:w="1647"/>
        <w:gridCol w:w="1648"/>
        <w:gridCol w:w="4065"/>
        <w:gridCol w:w="29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3"/>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316523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282192</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6"/>
        <w:gridCol w:w="26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4"/>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65"/>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48"/>
        <w:gridCol w:w="648"/>
        <w:gridCol w:w="648"/>
        <w:gridCol w:w="5404"/>
        <w:gridCol w:w="43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10"/>
        <w:gridCol w:w="1102"/>
        <w:gridCol w:w="4433"/>
        <w:gridCol w:w="3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66"/>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67"/>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мәслихатының 2018 жылғы 28 желтоқсандағы "Балқаш ауданының 2019-2021 жылдарға арналған бюджеті туралы" № 42-191 шешіміне 4-қосымша</w:t>
            </w:r>
          </w:p>
        </w:tc>
      </w:tr>
    </w:tbl>
    <w:bookmarkStart w:name="z121" w:id="68"/>
    <w:p>
      <w:pPr>
        <w:spacing w:after="0"/>
        <w:ind w:left="0"/>
        <w:jc w:val="left"/>
      </w:pPr>
      <w:r>
        <w:rPr>
          <w:rFonts w:ascii="Times New Roman"/>
          <w:b/>
          <w:i w:val="false"/>
          <w:color w:val="000000"/>
        </w:rPr>
        <w:t xml:space="preserve"> 2019 жылы жергілікті өзін-өзі басқару органдарына берілетін трансферттер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5130"/>
        <w:gridCol w:w="5470"/>
      </w:tblGrid>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селолық округі әкімі аппараты" мемлекеттік мекемесіне</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селолық округі әкімі аппараты" мемлекеттік мекемесіне</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"Желторанғы селолық округі әкімі аппараты" мемлекеттік мекемесіне</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селолық округі әкімі аппараты" мемлекеттік мекемесіне</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селолық округі әкімі аппараты" мемлекеттік мекемесіне</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селолық округі әкімі аппараты" мемлекеттік мекемесіне</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селолық округі әкімі аппараты" мемлекеттік мекемесіне</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селолық округі әкімі аппараты" мемлекеттік мекемесіне</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ауданы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"Балқаш ауданының 2019-2021 </w:t>
            </w:r>
            <w:r>
              <w:rPr>
                <w:rFonts w:ascii="Times New Roman"/>
                <w:b w:val="false"/>
                <w:i w:val="false"/>
                <w:color w:val="000000"/>
                <w:sz w:val="20"/>
              </w:rPr>
              <w:t xml:space="preserve">жылдарға арналған бюджеті </w:t>
            </w:r>
            <w:r>
              <w:rPr>
                <w:rFonts w:ascii="Times New Roman"/>
                <w:b w:val="false"/>
                <w:i w:val="false"/>
                <w:color w:val="000000"/>
                <w:sz w:val="20"/>
              </w:rPr>
              <w:t xml:space="preserve">туралы" № 42-191 шешіміне </w:t>
            </w:r>
            <w:r>
              <w:rPr>
                <w:rFonts w:ascii="Times New Roman"/>
                <w:b w:val="false"/>
                <w:i w:val="false"/>
                <w:color w:val="000000"/>
                <w:sz w:val="20"/>
              </w:rPr>
              <w:t>5-қосымша</w:t>
            </w:r>
          </w:p>
        </w:tc>
      </w:tr>
    </w:tbl>
    <w:bookmarkStart w:name="z128" w:id="69"/>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аудандық бюджеттік бағдарламалардың тізбесі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250"/>
        <w:gridCol w:w="2635"/>
        <w:gridCol w:w="2635"/>
        <w:gridCol w:w="275"/>
        <w:gridCol w:w="35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