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e3f1" w14:textId="629e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2018 жылғы 2 сәуірдегі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29-134 шешіміне өзгерістер енгізу туралы</w:t>
      </w:r>
    </w:p>
    <w:p>
      <w:pPr>
        <w:spacing w:after="0"/>
        <w:ind w:left="0"/>
        <w:jc w:val="both"/>
      </w:pPr>
      <w:r>
        <w:rPr>
          <w:rFonts w:ascii="Times New Roman"/>
          <w:b w:val="false"/>
          <w:i w:val="false"/>
          <w:color w:val="000000"/>
          <w:sz w:val="28"/>
        </w:rPr>
        <w:t>Алматы облысы Балқаш аудандық мәслихатының 2018 жылғы 27 желтоқсандағы № 41-189 шешімі. Алматы облысы Әділет департаментінде 2019 жылы 21 қаңтарда № 5020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 сәуірдегі № 29-134 (Нормативтік құқықтық актілерді мемлекеттік тіркеу тізілімінде </w:t>
      </w:r>
      <w:r>
        <w:rPr>
          <w:rFonts w:ascii="Times New Roman"/>
          <w:b w:val="false"/>
          <w:i w:val="false"/>
          <w:color w:val="000000"/>
          <w:sz w:val="28"/>
        </w:rPr>
        <w:t>№ 4645</w:t>
      </w:r>
      <w:r>
        <w:rPr>
          <w:rFonts w:ascii="Times New Roman"/>
          <w:b w:val="false"/>
          <w:i w:val="false"/>
          <w:color w:val="000000"/>
          <w:sz w:val="28"/>
        </w:rPr>
        <w:t xml:space="preserve"> тіркелген, 2018 жылдың 25 сәуірінде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-тармақтары келесі редакцияда баяндалсын: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Балқаш аудандық мәслихатының "Жұмыспен қамту, қоғамдық ұйымдармен байланыс, мәдениет, білім, заңдылық, денсаулық сақтау және экология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