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1a9b" w14:textId="d501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2018 жылғы 5 наурыздағы № 29-154 шешімі. Алматы облысы Әділет департаментінде 2018 жылы 19 наурызда № 4577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2018-2020 жылдарға арналған бюджеттері туралы" 2017 жылғы 22 желтоқсандағы № 27-144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Аққайнар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38 573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8 052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30 521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38 573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Ақтерек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20 892 мың теңге, оның iшiнде: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4 575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16 317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20 892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Ақсеңгір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45 284 мың теңге, оның iшiнде: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6 265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39 019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45 284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Беріктас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58 044 мың теңге, оның iшiнде: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3 695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54 349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58 044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Дегерес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54 385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6 934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47 451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54 385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Жамбыл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30 505 мың теңге, оның iшiнде: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11 928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18 577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30 505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(профицитiн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Қарақастек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78 077 мың теңге, оның iшiнде: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7 347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70 730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78 077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Қарасу ауылдық округінің бюджеті тиісінше осы шешімнің 22, 23, 24-қосымшаларына сәйкес, оның ішінде 2018 жылға келесі көлемдерде бекітілсін: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38 397 мың теңге, оның iшiнде: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18 457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19 940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38 397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Қарғалы ауылдық округінің бюджеті тиісінше осы шешімнің 25, 26, 27-қосымшаларына сәйкес, оның ішінде 2018 жылға келесі көлемдерде бекітілсін: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98 361 мың теңге, оның iшiнде: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98 361 мың теңге;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98 361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Мынбаев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26 256 мың теңге, оның iшiнде: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12 265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13 991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26 256 мың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"11.2018-2020 жылдарға арналған Мәтібұлақ ауылдық округінің бюджеті тиісінше осы шешімнің 31, 32, 33-қосымшаларына сәйкес, оның ішінде 2018 жылға келесі көлемдерде бекітілсін: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22 757 мың теңге, оның iшiнде: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8 855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13 902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22 757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2018-2020 жылдарға арналған Самсы ауылдық округінің бюджеті тиісінше осы шешімнің 34, 35, 36-қосымшаларына сәйкес, оның ішінде 2018 жылға келесі көлемдерде бекітілсін: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66 674 мың теңге, оның iшiнде: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5 831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60 843 мың теңге;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66 674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2018-2020 жылдарға арналған Таран ауылдық округінің бюджеті тиісінше осы шешімнің 37, 38, 39-қосымшаларына сәйкес, оның ішінде 2018 жылға келесі көлемдерде бекітілсін: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67 659 мың теңге, оның iшiнде: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6 050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61 609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67 659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2018-2020 жылдарға арналған Талап ауылдық округінің бюджеті тиісінше осы шешімнің 40, 41, 42-қосымшаларына сәйкес, оның ішінде 2018 жылға келесі көлемдерде бекітілсін: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20 096 мың теңге, оның iшiнде: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3 940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16 156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20 096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2018-2020 жылдарға арналған Үңгіртас ауылдық округінің бюджеті тиісінше осы шешімнің 43, 44, 45-қосымшаларына сәйкес, оның ішінде 2018 жылға келесі көлемдерде бекітілсін: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40 107 мың теңге, оның iшiнде: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7 036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33 071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40 107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2018-2020 жылдарға арналған Ұзынағаш ауылдық округінің бюджеті тиісінше осы шешімнің 46, 47, 48-қосымшаларына сәйкес, оның ішінде 2018 жылға келесі көлемдерде бекітілсін: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382 550 мың теңге, оның iшiнде: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239 918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142 632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382 550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2018-2020 жылдарға арналған Шолаққарғалы ауылдық округінің бюджеті тиісінше осы шешімнің 49, 50, 51-қосымшаларына сәйкес, оның ішінде 2018 жылға келесі көлемдерде бекітілсін: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77 291 мың теңге, оның iшiнде: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34 457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42 834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77 291 мың теңге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2018-2020 жылдарға арналған Шиен ауылдық округінің бюджеті тиісінше осы шешімнің 52, 53, 54-қосымшаларына сәйкес, оның ішінде 2018 жылға келесі көлемдерде бекітілсін: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43 634 мың теңге, оның iшiнде: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4 920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38 714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43 634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2018-2020 жылдарға арналған Теміржол ауылдық округінің бюджеті тиісінше осы шешімнің 55, 56, 57- қосымшаларына сәйкес, оның ішінде 2018 жылға келесі көлемдерде бекітілсін: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78 554 мың теңге, оның iшiнде: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10 897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67 657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78 554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баяндалсын.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Батырбаев Т.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1-қосымша</w:t>
            </w:r>
          </w:p>
        </w:tc>
      </w:tr>
    </w:tbl>
    <w:bookmarkStart w:name="z22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2018 жылға арналған бюджетi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2-қосымша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4-қосымша</w:t>
            </w:r>
          </w:p>
        </w:tc>
      </w:tr>
    </w:tbl>
    <w:bookmarkStart w:name="z28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2018 жылға арналған бюджетi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3-қосымша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7-қосымша</w:t>
            </w:r>
          </w:p>
        </w:tc>
      </w:tr>
    </w:tbl>
    <w:bookmarkStart w:name="z33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2018 жылға арналған бюджетi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4-қосымша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10-қосымша</w:t>
            </w:r>
          </w:p>
        </w:tc>
      </w:tr>
    </w:tbl>
    <w:bookmarkStart w:name="z39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2018 жылға арналған бюджетi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5-қосымша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13-қосымша</w:t>
            </w:r>
          </w:p>
        </w:tc>
      </w:tr>
    </w:tbl>
    <w:bookmarkStart w:name="z45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2018 жылға арналған бюджетi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2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6-қосымша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16-қосымша</w:t>
            </w:r>
          </w:p>
        </w:tc>
      </w:tr>
    </w:tbl>
    <w:bookmarkStart w:name="z51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2018 жылға арналған бюджетi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0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1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7-қосымша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19-қосымша</w:t>
            </w:r>
          </w:p>
        </w:tc>
      </w:tr>
    </w:tbl>
    <w:bookmarkStart w:name="z57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2018 жылға арналған бюджетi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8-қосымша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22-қосымша</w:t>
            </w:r>
          </w:p>
        </w:tc>
      </w:tr>
    </w:tbl>
    <w:bookmarkStart w:name="z631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2018 жылға арналған бюджетi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9-қосымша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25-қосымша</w:t>
            </w:r>
          </w:p>
        </w:tc>
      </w:tr>
    </w:tbl>
    <w:bookmarkStart w:name="z690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2018 жылға арналған бюджетi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2097"/>
        <w:gridCol w:w="5280"/>
      </w:tblGrid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1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98361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2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98361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10-қосымша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28-қосымша</w:t>
            </w:r>
          </w:p>
        </w:tc>
      </w:tr>
    </w:tbl>
    <w:bookmarkStart w:name="z744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2018 жылға арналған бюджетi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0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1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11-қосымша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31-қосымша</w:t>
            </w:r>
          </w:p>
        </w:tc>
      </w:tr>
    </w:tbl>
    <w:bookmarkStart w:name="z796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2018 жылға арналған бюджетi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12-қосымша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34-қосымша</w:t>
            </w:r>
          </w:p>
        </w:tc>
      </w:tr>
    </w:tbl>
    <w:bookmarkStart w:name="z85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2018 жылға арналған бюджетi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13-қосымша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37-қосымша</w:t>
            </w:r>
          </w:p>
        </w:tc>
      </w:tr>
    </w:tbl>
    <w:bookmarkStart w:name="z907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2018 жылға арналған бюджетi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14-қосымша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40-қосымша</w:t>
            </w:r>
          </w:p>
        </w:tc>
      </w:tr>
    </w:tbl>
    <w:bookmarkStart w:name="z967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2018 жылға арналған бюджетi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2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15-қосымша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43-қосымша</w:t>
            </w:r>
          </w:p>
        </w:tc>
      </w:tr>
    </w:tbl>
    <w:bookmarkStart w:name="z1019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2018 жылға арналған бюджетi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0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1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16-қосымша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46-қосымша</w:t>
            </w:r>
          </w:p>
        </w:tc>
      </w:tr>
    </w:tbl>
    <w:bookmarkStart w:name="z1075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2018 жылға арналған бюджетi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0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17-қосымша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49-қосымша</w:t>
            </w:r>
          </w:p>
        </w:tc>
      </w:tr>
    </w:tbl>
    <w:bookmarkStart w:name="z1140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2018 жылға арналған бюджетi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18-қосымша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52- қосымша</w:t>
            </w:r>
          </w:p>
        </w:tc>
      </w:tr>
    </w:tbl>
    <w:bookmarkStart w:name="z1203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2018 жылға арналған бюджетi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"5" наурыздағы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29-154 шешіміне 19-қосымша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№27-144 шешіміне 55- қосымша</w:t>
            </w:r>
          </w:p>
        </w:tc>
      </w:tr>
    </w:tbl>
    <w:bookmarkStart w:name="z1265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2018 жылға арналған бюджетi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