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44e1" w14:textId="aef4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Ұзынағаш ауылдық округінің Ұзынағаш ауылындағы жаңа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 Ұзынағаш ауылдық округі әкімінің 2018 жылғы 28 наурыздағы № 3-172 шешімі. Алматы облысы Әділет департаментінде 2018 жылы 23 сәуірде № 4655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Ұзынағаш ауылдық округінің Ұзынағаш ауылы халқының пікірін ескере отырып және 2017 жылғы 20 желтоқсандағы Алматы облысының ономастикалық комиссиясының қорытындысы негізінде, Ұзынағаш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Ұзынағаш ауылдық округінің Ұзынағаш ауылындағы жаңа көшелерге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батысында орналасқан жаңа көшеге "Кечиорен";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солтүстік-батысында орналасқан бірінші жаңа көшеге "Оралбай Талысбаев", екінші жаңа көшеге "Мусимхан Кисиков", үшінші жаңа көшеге "Жәңке Күреңбеков".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