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7eb9" w14:textId="6827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2018 жылғы 16 тамыздағы № 43-203 шешімі. Алматы облысы Әділет департаментінде 2018 жылы 18 қыркүйекте № 4834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2018-2020 жылдарға арналған бюджеттері туралы" 2017 жылғы 22 желтоқсандағы № 27-144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Аққайнар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38 876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8 052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303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30 521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38 876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Ақтерек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20 985 мың теңге, оның iшiнде: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4 575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93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16 317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20 985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Ақсеңгір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45 563 мың теңге, оның iшiнде: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6 526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18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39 019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45 563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Беріктас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58 495 мың теңге, оның iшiнде: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3 695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451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54 349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58 495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Дегерес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54 398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6 934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13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47 451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54 398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Жамбыл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30 658 мың теңге, оның iшiнде: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11 928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153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18 577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30 658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Қарақастек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65 274 мың теңге, оның iшiнде: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7 347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57 927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65 274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Қарасу ауылдық округінің бюджеті тиісінше осы шешімнің 22, 23, 24-қосымшаларына сәйкес, оның ішінде 2018 жылға келесі көлемдерде бекітілсін: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37 690 мың теңге, оның iшiнде: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18 457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76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19 157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37 690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Қарғалы ауылдық округінің бюджеті тиісінше осы шешімнің 25, 26, 27-қосымшаларына сәйкес, оның ішінде 2018 жылға келесі көлемдерде бекітілсін: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100 589 мың теңге, оның iшiнде: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98 376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2 213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100 589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Мынбаев ауылдық округінің бюджеті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тиісінше осы шешімнің 28, 29, 30-қосымшаларына сәйкес, оның ішінде 2018 жылға келесі көлемдерде бекітілсін: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27 433 мың теңге, оның iшiнде: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12 265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1 177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13 991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27 433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2018-2020 жылдарға арналған Мәтібұлақ ауылдық округінің бюджеті тиісінше осы шешімнің 31, 32, 33-қосымшаларына сәйкес, оның ішінде 2018 жылға келесі көлемдерде бекітілсін: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24 522 мың теңге, оның iшiнде: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8 855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1 765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13 902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24 522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2018-2020 жылдарға арналған Самсы ауылдық округінің бюджеті тиісінше осы шешімнің 34, 35, 36-қосымшаларына сәйкес, оның ішінде 2018 жылға келесі көлемдерде бекітілсін: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66 674 мың теңге, оның iшiнде: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5 831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60 843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66 674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2018-2020 жылдарға арналған Таран ауылдық округінің бюджеті тиісінше осы шешімнің 37, 38, 39-қосымшаларына сәйкес, оның ішінде 2018 жылға келесі көлемдерде бекітілсін: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67 830 мың теңге, оның iшiнде: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6 050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171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61 609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67 830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2018-2020 жылдарға арналған Талап ауылдық округінің бюджеті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тиісінше осы шешімнің 40, 41, 42-қосымшаларына сәйкес, оның ішінде 2018 жылға келесі көлемдерде бекітілсін: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19 417 мың теңге, оның iшiнде: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3 940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104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15 373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19 417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2018-2020 жылдарға арналған Үңгіртас ауылдық округінің бюджеті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тиісінше осы шешімнің 43, 44, 45-қосымшаларына сәйкес, оның ішінде 2018 жылға келесі көлемдерде бекітілсін: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40 130 мың теңге, оның iшiнде: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7 036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23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33 071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40 130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2018-2020 жылдарға арналған Ұзынағаш ауылдық округінің бюджеті тиісінше осы шешімнің 46, 47, 48-қосымшаларына сәйкес, оның ішінде 2018 жылға келесі көлемдерде бекітілсін: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381 933 мың теңге, оның iшiнде: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212 638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92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169 203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381 933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2018-2020 жылдарға арналған Шолаққарғалы ауылдық округінің бюджеті тиісінше осы шешімнің 49, 50, 51-қосымшаларына сәйкес, оның ішінде 2018 жылға келесі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77 293 мың теңге, оның iшiнде: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34 457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42 834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77 293 мың теңге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2018-2020 жылдарға арналған Шиен ауылдық округінің бюджеті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тиісінше осы шешімнің 52, 53, 54-қосымшаларына сәйкес, оның ішінде 2018 жылға келесі көлемдерде бекітілсін: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43 690 мың теңге, оның iшiнде: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4 920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56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38 714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43 690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2018-2020 жылдарға арналған Теміржол ауылдық округінің бюджеті тиісінше осы шешімнің 55, 56, 57-қосымшаларына сәйкес, оның ішінде 2018 жылға келесі көлемдерде бекітілсін: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79 230 мың теңге, оның iшiнде: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11 337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236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67 657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79 230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енгiзiледі.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Мустахметов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1-қосымша</w:t>
            </w:r>
          </w:p>
        </w:tc>
      </w:tr>
    </w:tbl>
    <w:bookmarkStart w:name="z23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2018 жылға арналған бюджетi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4-қосымша</w:t>
            </w:r>
          </w:p>
        </w:tc>
      </w:tr>
    </w:tbl>
    <w:bookmarkStart w:name="z23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2018 жылға арналған бюджетi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7-қосымша</w:t>
            </w:r>
          </w:p>
        </w:tc>
      </w:tr>
    </w:tbl>
    <w:bookmarkStart w:name="z23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2018 жылға арналған бюджетi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4-қосымша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10-қосымша</w:t>
            </w:r>
          </w:p>
        </w:tc>
      </w:tr>
    </w:tbl>
    <w:bookmarkStart w:name="z23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2018 жылға арналған бюджетi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5-қосымша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13-қосымша</w:t>
            </w:r>
          </w:p>
        </w:tc>
      </w:tr>
    </w:tbl>
    <w:bookmarkStart w:name="z24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2018 жылға арналған бюджетi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6-қосымша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16-қосымша</w:t>
            </w:r>
          </w:p>
        </w:tc>
      </w:tr>
    </w:tbl>
    <w:bookmarkStart w:name="z245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2018 жылға арналған бюджетi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7-қосымша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19-қосымша</w:t>
            </w:r>
          </w:p>
        </w:tc>
      </w:tr>
    </w:tbl>
    <w:bookmarkStart w:name="z24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2018 жылға арналған бюджетi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8-қосымша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5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2018 жылға арналған бюджетi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9-қосымша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25-қосымша</w:t>
            </w:r>
          </w:p>
        </w:tc>
      </w:tr>
    </w:tbl>
    <w:bookmarkStart w:name="z25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2018 жылға арналған бюджетi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10-қосымша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28-қосымша</w:t>
            </w:r>
          </w:p>
        </w:tc>
      </w:tr>
    </w:tbl>
    <w:bookmarkStart w:name="z25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2018 жылға арналған бюджетi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31-қосымша</w:t>
            </w:r>
          </w:p>
        </w:tc>
      </w:tr>
    </w:tbl>
    <w:bookmarkStart w:name="z26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2018 жылға арналған бюджетi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34-қосымша</w:t>
            </w:r>
          </w:p>
        </w:tc>
      </w:tr>
    </w:tbl>
    <w:bookmarkStart w:name="z26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2018 жылға арналған бюджетi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37-қосымша</w:t>
            </w:r>
          </w:p>
        </w:tc>
      </w:tr>
    </w:tbl>
    <w:bookmarkStart w:name="z26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2018 жылға арналған бюджетi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14-қосымша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40-қосымша</w:t>
            </w:r>
          </w:p>
        </w:tc>
      </w:tr>
    </w:tbl>
    <w:bookmarkStart w:name="z27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2018 жылға арналған бюджетi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15-қосымша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43-қосымша</w:t>
            </w:r>
          </w:p>
        </w:tc>
      </w:tr>
    </w:tbl>
    <w:bookmarkStart w:name="z27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2018 жылға арналған бюджетi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16-қосымша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46-қосымша</w:t>
            </w:r>
          </w:p>
        </w:tc>
      </w:tr>
    </w:tbl>
    <w:bookmarkStart w:name="z27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2018 жылға арналған бюджетi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17-қосымша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49-қосымша</w:t>
            </w:r>
          </w:p>
        </w:tc>
      </w:tr>
    </w:tbl>
    <w:bookmarkStart w:name="z27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2018 жылға арналған бюджетi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18-қосымша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52-қосымша</w:t>
            </w:r>
          </w:p>
        </w:tc>
      </w:tr>
    </w:tbl>
    <w:bookmarkStart w:name="z28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2018 жылға арналған бюджетi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"16" тамыздағы "Жамбыл аудандық мәслихатының 2017 жылғы 22 желтоқсандағы "Жамбыл ауданының ауылдық округтерінің 2018-2020 жылдарға арналған бюджеттері туралы" № 27-144 шешіміне өзгерістер енгізу туралы" № 43-203 шешіміне 19-қосымша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"22" желтоқсандағы "Жамбыл ауданының ауылдық округтерінің 2018-2020 жылдарға арналған бюджеттері туралы" № 27-144 шешіміне 55-қосымша</w:t>
            </w:r>
          </w:p>
        </w:tc>
      </w:tr>
    </w:tbl>
    <w:bookmarkStart w:name="z28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2018 жылға арналған бюджетi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Бюжеттік бағдарлама әкімшісі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426"/>
        <w:gridCol w:w="1563"/>
        <w:gridCol w:w="2867"/>
        <w:gridCol w:w="388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1"/>
        <w:gridCol w:w="1032"/>
        <w:gridCol w:w="1601"/>
        <w:gridCol w:w="4472"/>
        <w:gridCol w:w="256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2898"/>
        <w:gridCol w:w="252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