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bf2e" w14:textId="e0ab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2017 жылғы 20 желтоқсандағы "Жамбыл ауданының 2018-2020 жылдарға арналған бюджеті туралы" № 26-141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2018 жылғы 23 қарашадағы № 45-212 шешімі. Алматы облысы Әділет департаментінде 2018 жылы 27 қарашада № 4891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2018-2020 жылдарға арналған бюджеті туралы" 2017 жылғы 20 желтоқсандағы № 26-141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29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19 839 798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2 741 957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28 603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25 500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17 043 738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19 892 231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35 605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73 689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38 084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2 027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90 065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90 065 мың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Ауданның жергілікті атқарушы органының 2018 жылға арналған резерві 6 538 мың теңге сомасында бекітілсін.".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2018 жылғы 1 қаңтардан бастап қолданысқа енгiзiледі.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"13" қарашадағы "Жамбыл аудандық мәслихатының 2017 жылғы 20 желтоқсандағы "Жамбыл ауданының 2018-2020 жылдарға арналған бюджеті туралы" № 26-141 шешіміне өзгерістер енгізу туралы" № 45-212 шешіміне қосымша</w:t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20 желтоқсандағы "Жамбыл ауданының 2018-2020 жылдарға арналған бюджеті туралы" № 26-141 шешіміне 1-қосымша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71"/>
        <w:gridCol w:w="7013"/>
        <w:gridCol w:w="3274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19839798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кірісінің бір бөлігінің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16986401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11409516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9"/>
        <w:gridCol w:w="1811"/>
        <w:gridCol w:w="1811"/>
        <w:gridCol w:w="4200"/>
        <w:gridCol w:w="2286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1466"/>
        <w:gridCol w:w="944"/>
        <w:gridCol w:w="1466"/>
        <w:gridCol w:w="4092"/>
        <w:gridCol w:w="3388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-90065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