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699d" w14:textId="3896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2019-2021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2018 жылғы 27 желтоқсандағы № 47-220 шешімі. Алматы облысы Әділет департаментінде 2019 жылы 16 қаңтарда № 5004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22 193 035 мың теңге, оның iшiнде: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3 589 479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23 084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41 445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18 539 027 мың теңге;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43 947 мың теңге, оның ішінде: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43 947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басқарудың жоғары тұрған органдарынан түсетін трансферттер 18 495 080 мың теңге, оның ішінде: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8 961 375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2 787 880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6 745 825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22 402 266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149 745 мың теңге, оның ішінде: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192 909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43 164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358 976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358 976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Жамбыл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63-290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 ауылдық округтері бюджеттерінен аудандық бюджетке бюджеттік алып қоюлардың көлемдері 43 945 мың теңге сомасында көзделсін, оның ішінде: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ауылдық округінен 30 650 мың теңге;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округінен 1 133 мың теңге;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Шолаққарғалы ауылдық округінен 12 162 мың теңге.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аудандық бюджетте аудандық бюджеттен ауылдық округтердің бюджеттеріне берілетін бюджеттік субвенциялар көлемдері 150 588 мың теңге сомасында көзделсін, оның ішінде: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Аққайнар ауылдық округіне 6 852 мың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Ақтерек ауылдық округіне 12 212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Ақсеңгір ауылдық округіне 11 617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Беріктас ауылдық округіне 10 599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Дегерес ауылдық округіне 14 824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8 535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Каракастек ауылдық округіне 9 863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Мынбаев ауылдық округіне 2 776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Мәтібұлақ ауылдық округіне 11 555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Самсы ауылдық округіне 9 332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ауылдық округіне 7 998 мың теңге;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ауылдық округіне 9 425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Үңгіртас ауылдық округіне 10 398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Ұзынағаш ауылдық округіне 3 050 мың теңге;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Шиен ауылдық округіне 12 956 мың теңге;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округіне 8 596 мың теңге.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Жамбыл ауданы әкімдігінің қаулысы негізінде айқындалады.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Ауданның жергілікті атқарушы органының 2019 жылға арналған резерві 11 888 мың теңге сомасында бекiтiлсiн.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аудандық бюджетті атқару процесінде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шешiм 2019 жылғы 1 қаңтарынан бастап қолданысқа енгiзiледі.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Керімбаев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"27" желтоқсандағы "Жамбыл ауданының 2019-2021 жылдарға арналған бюджеті туралы" № 47-220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Жамбыл аудандық мәслихатының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63-290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726"/>
        <w:gridCol w:w="6174"/>
        <w:gridCol w:w="3948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22 193 035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3 589 479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2 661 138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2 621 499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18 539 027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18 495 080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1476"/>
        <w:gridCol w:w="1476"/>
        <w:gridCol w:w="4139"/>
        <w:gridCol w:w="3809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22 402 266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1296"/>
        <w:gridCol w:w="1296"/>
        <w:gridCol w:w="5134"/>
        <w:gridCol w:w="3344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13 835 080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2 491 987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2 491 987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2 017 515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10 376 587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9 710 369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9 409 599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1368"/>
        <w:gridCol w:w="1368"/>
        <w:gridCol w:w="5094"/>
        <w:gridCol w:w="3172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374 607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2 276 029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1 550 694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1 520 892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32"/>
        <w:gridCol w:w="1332"/>
        <w:gridCol w:w="1332"/>
        <w:gridCol w:w="5987"/>
        <w:gridCol w:w="2561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668 707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668 707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320 454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1460"/>
        <w:gridCol w:w="1461"/>
        <w:gridCol w:w="4607"/>
        <w:gridCol w:w="3386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2 748 718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1 458 566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75"/>
        <w:gridCol w:w="1423"/>
        <w:gridCol w:w="1423"/>
        <w:gridCol w:w="4806"/>
        <w:gridCol w:w="3298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1 448 939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282 348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1 111 073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410 528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645 675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497 178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57"/>
        <w:gridCol w:w="1385"/>
        <w:gridCol w:w="1385"/>
        <w:gridCol w:w="5736"/>
        <w:gridCol w:w="2663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436 664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412 446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355"/>
        <w:gridCol w:w="335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1"/>
        <w:gridCol w:w="1268"/>
        <w:gridCol w:w="1268"/>
        <w:gridCol w:w="5790"/>
        <w:gridCol w:w="2439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7"/>
        <w:gridCol w:w="1976"/>
        <w:gridCol w:w="1977"/>
        <w:gridCol w:w="4584"/>
        <w:gridCol w:w="1371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377"/>
        <w:gridCol w:w="887"/>
        <w:gridCol w:w="1378"/>
        <w:gridCol w:w="3846"/>
        <w:gridCol w:w="3925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-358 976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"27" желтоқсандағы "Жамбыл ауданының 2019-2021 жылдарға арналған бюджеті туралы" № 47-220 шешіміне 2-қосымша</w:t>
            </w:r>
          </w:p>
        </w:tc>
      </w:tr>
    </w:tbl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17152326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14449091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14407213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17152326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10798126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10656578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10394049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870"/>
        <w:gridCol w:w="1834"/>
        <w:gridCol w:w="1834"/>
        <w:gridCol w:w="4253"/>
        <w:gridCol w:w="2159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406"/>
        <w:gridCol w:w="906"/>
        <w:gridCol w:w="1406"/>
        <w:gridCol w:w="3926"/>
        <w:gridCol w:w="3750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-152816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"27" желтоқсандағы "Жамбыл ауданының 2019-2021 жылдарға арналған бюджеті туралы" № 47-220 шешіміне 3-қосымша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15403960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15356153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14301897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11623772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11218007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870"/>
        <w:gridCol w:w="1834"/>
        <w:gridCol w:w="1834"/>
        <w:gridCol w:w="4253"/>
        <w:gridCol w:w="2159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406"/>
        <w:gridCol w:w="906"/>
        <w:gridCol w:w="1406"/>
        <w:gridCol w:w="3926"/>
        <w:gridCol w:w="3750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-159437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"27" желтоқсандағы "Жамбыл ауданының 2019-2021 жылдарға арналған бюджеті туралы" № 47-220 шешіміне 4-қосымша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 атқару барысында қысқартуға жатпайтын аудандық бюджеттiк бағдарламалар тізбесі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2860"/>
        <w:gridCol w:w="2860"/>
        <w:gridCol w:w="3868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