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dbe6" w14:textId="d90d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бойынша жер салығының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2018 жылғы 27 желтоқсандағы № 47-223 шешімі. Алматы облысы Әділет департаментінде 2019 жылы 23 қаңтарда № 5031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Республикасының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жүргiзiлетiн жердi аймаққа бөлу жобалары (схемалары) негiзiнде, жер салығының мөлшерлемелерін, Қазақстан Республикасы Кодексінің "Салық және бюджетке төленетін басқа да міндетті төлемдер туралы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баптарында белгiленген жер салығының базалық мөлшерлемелерінен елу пайызға арттырылсын.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Жамбыл аудандық мәслихатының 01.11.2022 </w:t>
      </w:r>
      <w:r>
        <w:rPr>
          <w:rFonts w:ascii="Times New Roman"/>
          <w:b w:val="false"/>
          <w:i w:val="false"/>
          <w:color w:val="000000"/>
          <w:sz w:val="28"/>
        </w:rPr>
        <w:t>№ 28-141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01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Керімбаев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