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9944" w14:textId="e729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23 ақпандағы № 24-2 шешімі. Алматы облысы Әділет департаментінде 2018 жылы 12 наурызда № 4546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2018-2020 жылдарға арналған бюджеті туралы" 2017 жылғы 22 желтоқсандағы № 22-1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шешімінің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19499814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3890638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24318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99434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15485424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420900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3409942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2704352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8950230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19986418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72916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108225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35309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559520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559520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 жылға арналған аудандық бюджетте аудандық маңызы бар қаланың, ауылдық округтардың бюджеттерінен аудандық бюджетке бюджеттік алып қоюлардың көлемдері 420900 мың теңге сомасында көзделсін, оның ішінде: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718"/>
      </w:tblGrid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би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қалалық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ауылдық округінен</w:t>
            </w:r>
          </w:p>
          <w:bookmarkEnd w:id="21"/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 мың теңге.";</w:t>
            </w:r>
          </w:p>
          <w:bookmarkEnd w:id="22"/>
        </w:tc>
      </w:tr>
    </w:tbl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аудандық бюджеттен ауылдық округтардың бюджеттеріне берілетін бюджеттік субвенциялар көлемдері 284843 мың теңге сомасында көзделген, оның ішінде: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0173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Ассы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Бартоғай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Қаратұрық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Қырбалтабай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Малыбай ауылдық округіне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Сөгеты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 ауылдық округіне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 ауылдық округіне</w:t>
            </w:r>
          </w:p>
          <w:bookmarkEnd w:id="24"/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36584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 мың теңге.".</w:t>
            </w:r>
          </w:p>
          <w:bookmarkEnd w:id="25"/>
        </w:tc>
      </w:tr>
    </w:tbl>
    <w:bookmarkStart w:name="z7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6"/>
    <w:bookmarkStart w:name="z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"23" ақпандағы "Еңбекшіқазақ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туралы" № 24-2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"22"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2018-2020 жылдарға арналған бюджеті туралы" № 22-1 шешіміне бекітілген 1 қосымша</w:t>
            </w:r>
          </w:p>
        </w:tc>
      </w:tr>
    </w:tbl>
    <w:bookmarkStart w:name="z8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0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19499814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15485424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15064524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19986418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10756408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10697932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32"/>
        <w:gridCol w:w="4400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