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317e" w14:textId="4cf3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24 сәуірдегі № 28-36 шешімі. Алматы облысы Әділет департаментінде 2018 жылы 5 мамырда № 4683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2018-2020 жылдарға арналған бюджеті туралы" 2017 жылғы 22 желтоқсандағы № 22-1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19444041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3890638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24318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99434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15429651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421800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3353269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2704352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8950230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19930645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72916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108225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35309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559520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559520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жылға арналған аудандық бюджетте аудандық маңызы бар қаланың, ауылдық округтардың бюджеттерінен аудандық бюджетке бюджеттік алып қоюлардың көлемдері 421800 мың теңге сомасында көзделсін, оның ішінде: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71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би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қалалық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округінен</w:t>
            </w:r>
          </w:p>
          <w:bookmarkEnd w:id="21"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 мың теңге.";</w:t>
            </w:r>
          </w:p>
          <w:bookmarkEnd w:id="22"/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бюджеттен ауылдық округтардың бюджеттеріне берілетін бюджеттік субвенциялар көлемдері 283126 мың теңге сомасында көзделген, оның ішінде: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Бартоғай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Малыбай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ауылдық округіне</w:t>
            </w:r>
          </w:p>
          <w:bookmarkEnd w:id="24"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 мың теңге.".</w:t>
            </w:r>
          </w:p>
          <w:bookmarkEnd w:id="25"/>
        </w:tc>
      </w:tr>
    </w:tbl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мәслихатының 2018 жылғы "24" сәуірдегі "Еңбекшіқазақ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туралы" № 28-36 шешіміне келісім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"Еңбекшіқазақ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Ермек Ильянович Жакеев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1"/>
        <w:gridCol w:w="5379"/>
      </w:tblGrid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"24" сәуірдегі "Еңбекшіқазақ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туралы" № 28-36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2018-2020 жылдарға арналған бюджеті туралы" № 22-1 шешіміне бекітілген 1- қосымша</w:t>
            </w:r>
          </w:p>
        </w:tc>
      </w:tr>
    </w:tbl>
    <w:bookmarkStart w:name="z9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19444041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15007851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10703932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