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ca43" w14:textId="003c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11 мамырдағы № 29-39 шешімі. Алматы облысы Әділет департаментінде 2018 жылы 24 мамырда № 4718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2018-2020 жылдарға арналған бюджеттері туралы" 2017 жылғы 27 желтоқсандағы № 23-1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Балтабай ауылдық округінің бюджеті тиісінше осы шешімнің 13, 14 және 15-қосымшаларына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69 588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44 150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25 438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25 438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69 588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2018-2020 жылдарға арналған Қазақстан ауылдық округінің бюджеті тиісінше осы шешімнің 46, 47 және 48-қосымшаларына сәйкес, оның ішінде 2018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45 073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35 173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9 900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9 900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45 073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2018-2020 жылдарға арналған Көктөбе ауылдық округінің бюджеті тиісінше осы шешімнің 49, 50 және 51-қосымшаларына сәйкес, оның ішінде 2018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94 753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56 024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38 729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38 729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94 753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2018-2020 жылдарға арналған Түрген ауылдық округінің бюджеті тиісінше осы шешімнің 70, 71 және 72-қосымшаларына сәйкес, оның ішінде 2018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82 651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76 651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6 000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6 000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82 651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2018 жылға арналған Есік қаласы мен ауылдық округтердің бюджеттерінде 421 800 мың теңге сомасында аудандық бюджетке бюджеттік алып қоюлар көзделсін, оның ішінде: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0"/>
        <w:gridCol w:w="9820"/>
      </w:tblGrid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би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қалалық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ауылдық округі</w:t>
            </w:r>
          </w:p>
          <w:bookmarkEnd w:id="64"/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168 128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29 923 мың теңге;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90 053 мың теңге.".</w:t>
            </w:r>
          </w:p>
          <w:bookmarkEnd w:id="65"/>
        </w:tc>
      </w:tr>
    </w:tbl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"Заңдылықты сақтау және бюджет жөніндегі" тұрақты комиссиясына жүктелсін.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мәслихатының 2018 жылғы "11" мамырдағы "Еңбекшіқазақ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29-39 шешіміне келісім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"Еңбекшіқазақ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"11" мамырдағы "Еңбекшіқазақ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29-39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"27"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Есік қаласы мен ауылдық округтерінің 2018-2020 жылдарға арналған бюджеттері туралы" № 23-1 шешіміне 13-қосымша</w:t>
            </w:r>
          </w:p>
        </w:tc>
      </w:tr>
    </w:tbl>
    <w:bookmarkStart w:name="z10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Балтабай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7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5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"11" мамырдағы "Еңбекшіқазақ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29-39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46-қосымша</w:t>
            </w:r>
          </w:p>
        </w:tc>
      </w:tr>
    </w:tbl>
    <w:bookmarkStart w:name="z18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Қазақстан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7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4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"11" мамырдағы "Еңбекшіқазақ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өзгерістер енгізу туралы" № 29-39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2017 жылғы 27 желтоқсандағы "Еңбекшіқазақ ауданының Есік қаласы мен ауылдық округтерінің 2018-2020 жылдарға арналған бюджеттері туралы" № 23-1 шешіміне 49-қосымша</w:t>
            </w:r>
          </w:p>
        </w:tc>
      </w:tr>
    </w:tbl>
    <w:bookmarkStart w:name="z25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Көктөбе ауылдық округінің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1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6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"/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"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3302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7"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