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d614" w14:textId="a33d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2018 жылғы 11 мамырдағы № 29-40 шешімі. Алматы облысы Әділет департаментінде 2018 жылы 30 мамырда № 4733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аудандық мәслихаттың аппараты" мемлекеттік мекемесінің Ережесін бекіту туралы" 2015 жылғы 25 тамыздағы № 50-2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3499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19 қазанында "Әділет" ақпараттық-құқықтық жүйесінде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Еңбекшіқазақ аудандық мәслихаты аппаратының басшысы Джелдикбаева Айкерим Алчиновнаға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Жұмағожа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