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bbd1" w14:textId="0cbb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5 маусымдағы № 30-45 шешімі. Алматы облысы Әділет департаментінде 2018 жылы 12 маусымда № 4743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ауданындағы аз қамтылған отбасыларға (азаматтарға) тұрғын үй көмегін көрсетудің мөлшерін және тәртібін айқындау туралы" 2015 жылғы 22 сәуірдегі № 45-2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23 шілдесінде "Әділет" ақпараттық-құқықтық жүйесінде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Еңбекшіқазақ аудандық мәслихаты аппаратының басшысы Джелдикбаева Айкерим Алчиновнаға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