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1c4d" w14:textId="2921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2017 жылғы 22 желтоқсандағы "Еңбекшіқазақ ауданының 2018-2020 жылдарға арналған бюджеті туралы" № 22-1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2018 жылғы 24 тамыздағы № 34-72 шешімі. Алматы облысы Әділет департаментінде 2018 жылы 28 тамызда № 4798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2018-2020 жылдарға арналған бюджеті туралы" 2017 жылғы 22 желтоқсандағы № 22-1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4455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бюджеті тиісінше осы шешімінің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20948226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3690638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24318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99434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17133836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421800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4949832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2811974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8950230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21434831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72916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108225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35309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559521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559521 мың теңге.";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Еңбекшіқазақ аудандық мәслихатының "Экономика, бюджет және қаржы мәселелері жөніндегі" тұрақты комиссиясына жүктелсін.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5"/>
        <w:gridCol w:w="5365"/>
      </w:tblGrid>
      <w:tr>
        <w:trPr>
          <w:trHeight w:val="30" w:hRule="atLeast"/>
        </w:trPr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2018 жылғы 24 тамыздағы "Еңбекшіқазақ аудандық мәслихатының 2017 жылғы 22 желтоқсандағы "Еңбекшіқазақ ауданының 2018-2020 жылдарға арналған бюджеті туралы" № 22-1 шешіміне өзгерістер енгізу туралы" № 34-72 шешіміне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22 желтоқсандағы "Еңбекшіқазақ ауданының 2018-2020 жылдарға арналған бюджеті туралы" № 22-1 шешіміне бекітілген 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4"/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20948226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3690638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17133836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16712036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5868"/>
        <w:gridCol w:w="2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"/>
        </w:tc>
        <w:tc>
          <w:tcPr>
            <w:tcW w:w="2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21434831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15885391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13012392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12037195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11978719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көшелерді жарықтандыру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бөлінген республикалық бюджет нысаналы трансферттер есебінен нысаналы пайдаланылмаған (толық пайдаланылмаған) трансферттерді қайтару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587"/>
        <w:gridCol w:w="1185"/>
        <w:gridCol w:w="8766"/>
        <w:gridCol w:w="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"/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"/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-559521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559521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