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0a1d" w14:textId="ea70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2017 жылғы 22 желтоқсандағы "Еңбекшіқазақ ауданының 2018-2020 жылдарға арналған бюджеті туралы" № 22-1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2018 жылғы 22 қарашадағы № 37-85 шешімі. Алматы облысы Әділет департаментінде 2018 жылы 23 қарашада № 4874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2018-2020 жылдарға арналған бюджеті туралы" 2017 жылғы 22 желтоқсандағы № 22-1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шешімінің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21946483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3646387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73669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105334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18121093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421800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6105588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2643475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8950230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22433087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72916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108225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35309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559520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559520 мың теңге.".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5"/>
        <w:gridCol w:w="5365"/>
      </w:tblGrid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2018 жылғы 22 қарашадағы "Еңбекшіқазақ аудандық мәслихатының 2017 жылғы 22 желтоқсандағы "Еңбекшіқазақ ауданының 2018-2020 жылдарға арналған бюджеті туралы" № 22-1 шешіміне өзгерістер енгізу туралы" № 37-85 шешіміне қосымша</w:t>
            </w:r>
          </w:p>
        </w:tc>
      </w:tr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22 желтоқсандағы "Еңбекшіқазақ ауданының 2018-2020 жылдарға арналған бюджеті туралы" № 22-1 шешіміне бекітілген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21946483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18121093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17699293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868"/>
        <w:gridCol w:w="2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12948442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11929343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көшелерді жарықтандыру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бөлінген республикалық бюджет нысаналы трансферттер есебінен нысаналы пайдаланылмаған (толық пайдаланылмаған) трансферттерді қайтару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129"/>
        <w:gridCol w:w="2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-559520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