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47d4" w14:textId="3ea4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2018 жылғы 5 желтоқсандағы № 38-87 шешімі. Алматы облысы Әділет департаментінде 2018 жылы 6 желтоқсанда № 4929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Есік қаласы мен ауылдық округтерінің 2018-2020 жылдарға арналған бюджеттері туралы" 2017 жылғы 27 желтоқсандағы № 23-1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Ават ауылдық округінің бюджеті тиісінше осы шешімінің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41194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35194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6000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6000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41194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Асы ауылдық округінің бюджеті тиісінше осы шешімінің 4, 5 және 6-қосымшаларына сәйкес, оның ішінде 2018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68230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23403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44827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44827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68230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Ақши ауылдық округінің бюджеті тиісінше осы шешімінің 7, 8 және 9-қосымшаларына сәйкес, оның ішінде 2018 жылға келесі көлемдерде бекітілсін: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51155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21006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30149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30149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51155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Бәйдібек би ауылдық округінің бюджеті тиісінше осы шешімінің 10, 11 және 12-қосымшаларына сәйкес, оның ішінде 2018 жылға келесі көлемдерде бекітілсін: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74157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45157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29000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29000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74157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Балтабай ауылдық округінің бюджеті тиісінше осы шешімінің 13, 14 және 15-қосымшаларына сәйкес, оның ішінде 2018 жылға келесі көлемдерде бекітілсін: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69588 мың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40350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29238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29238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69588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Бәйтерек ауылдық округінің бюджеті тиісінше осы шешімінің 16, 17 және 18-қосымшаларына сәйкес, оның ішінде 2018 жылға келесі көлемдерде бекітілсін: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91918 мың теңге, оның ішінде: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81918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10000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10000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91918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Бөлек ауылдық округінің бюджеті тиісінше осы шешімінің 19, 20 және 21-қосымшаларына сәйкес, оның ішінде 2018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67207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37092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30115 мың теңге, оның ішінде: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30115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67207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Бартоғай ауылдық округінің бюджеті тиісінше осы шешімінің 22, 23 және 24-қосымшаларына сәйкес, оның ішінде 2018 жылға келесі көлемдерде бекітілсін: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76812 мың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31228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45584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45584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76812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2018-2020 жылдарға арналған Есік қаласының бюджеті тиісінше осы шешімінің 25, 26 және 27-қосымшаларына сәйкес, оның ішінде 2018 жылға келесі көлемдерде бекітілсін: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430173 мың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382173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48000 теңге,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48000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430173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Жанашар ауылдық округінің бюджеті тиісінше осы шешімінің 28, 29 және 30-қосымшаларына сәйкес, оның ішінде 2018 жылға келесі көлемдерде бекітілсін: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55334 мың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46569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8765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8765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55334 мың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2018-2020 жылдарға арналған Қаратұрық ауылдық округінің бюджеті тиісінше осы шешімінің 31, 32 және 33-қосымшаларына сәйкес, оның ішінде 2018 жылға келесі көлемдерде бекітілсін: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52246 мың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30764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21482 мың теңге, оның ішінде: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21482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52246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2018-2020 жылдарға арналған Қаракемер ауылдық округінің бюджеті тиісінше осы шешімінің 34, 35 және 36-қосымшаларына сәйкес, оның ішінде 2018 жылға келесі көлемдерде бекітілсін: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69981 мың теңге, оның ішінде: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40275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29706 мың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29706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69981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2018-2020 жылдарға арналған Қаражота ауылдық округінің бюджеті тиісінше осы шешімінің 37, 38 және 39-қосымшаларына сәйкес, оның ішінде 2018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66757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19209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47548 мың теңге, оның ішінде: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47548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66757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2018-2020 жылдарға арналған Қырбалтабай ауылдық округінің бюджеті тиісінше осы шешімінің 40, 41 және 42-қосымшаларына сәйкес, оның ішінде 2018 жылға келесі көлемдерде бекітілсін: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35140 мың теңге, оның ішінде: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13705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21435 мың теңге, оның ішінде: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21435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35140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2018-2020 жылдарға арналған Қорам ауылдық округінің бюджеті тиісінше осы шешімінің 43, 44 және 45-қосымшаларына сәйкес, оның ішінде 2018 жылға келесі көлемдерде бекітілсін: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29732 мың теңге, оның ішінде: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12102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17630 мың теңге, оның ішінде: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17630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29732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2018-2020 жылдарға арналған Қазақстан ауылдық округінің бюджеті тиісінше осы шешімінің 46, 47 және 48-қосымшаларына сәйкес, оның ішінде 2018 жылға келесі көлемдерде бекітілсін: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45073 мың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28418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16655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16655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45073 мың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2018-2020 жылдарға арналған Көктөбе ауылдық округінің бюджеті тиісінше осы шешімінің 49, 50 және 51-қосымшаларына сәйкес, оның ішінде 2018 жылға келесі көлемдерде бекітілсін: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94753 мың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56024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38729 мың теңге, оның ішінде: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38729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94753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2018-2020 жылдарға арналған Малыбай ауылдық округінің бюджеті тиісінше осы шешімінің 52, 53 және 54-қосымшаларына сәйкес, оның ішінде 2018 жылға келесі көлемдерде бекітілсін: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39964 мың теңге, оның ішінде: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12064 мың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27900 мың теңге, оның ішінде: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27900 мың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39964 мың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2018-2020 жылдарға арналған Рахат ауылдық округінің бюджеті тиісінше осы шешімінің 61, 62 және 63-қосымшаларына сәйкес, оның ішінде 2018 жылға келесі көлемдерде бекітілсін: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80815 мың теңге, оның ішінде: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75415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5400 мың теңге, оның ішінде: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5400 мың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80815 мың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2018-2020 жылдарға арналған Саймасай ауылдық округінің бюджеті тиісінше осы шешімінің 64, 65 және 66-қосымшаларына сәйкес, оның ішінде 2018 жылға келесі көлемдерде бекітілсін: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53515 мың теңге, оның ішінде: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41915 мың теңге;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11600 мың теңге, оның ішінде: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11600 мың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53515 мың теңге;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2018-2020 жылдарға арналған Ташкенсаз ауылдық округінің бюджеті тиісінше осы шешімінің 67, 68 және 69-қосымшаларға сәйкес, оның ішінде 2018 жылға келесі көлемдерде бекітілсін: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32532 мың теңге, оның ішінде: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16796 мың теңге;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15736 мың теңге, оның ішінде: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15736 мың теңге;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32532 мың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2018-2020 жылдарға арналған Түрген ауылдық округінің бюджеті тиісінше осы шешімінің 70, 71 және 72-қосымшаларына сәйкес, оның ішінде 2018 жылға келесі көлемдерде бекітілсін: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82651 мың теңге, оның ішінде: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76651 мың теңге;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6000 мың теңге, оның ішінде: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6000 мың теңге;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82651 мың теңге;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2018-2020 жылдарға арналған Тескенсу ауылдық округінің бюджеті тиісінше осы шешімінің 73, 74 және 75-қосымшаларына сәйкес, оның ішінде 2018 жылға келесі көлемдерде бекітілсін: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33544 мың теңге, оның ішінде: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13253 мың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20291 мың теңге, оның ішінде: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20291 мың теңге;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33544 мың теңге;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2018-2020 жылдарға арналған Шелек ауылдық округінің бюджеті тиісінше осы шешімінің 76, 77 және 78-қосымшаларына сәйкес, оның ішінде 2018 жылға келесі көлемдерде бекітілсін: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217056 мың теңге, оның ішінде: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177056 мың теңге;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40000 мың теңге, оның ішінде: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40000 мың теңге;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217056 мың теңге;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Абдыкадырова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Есік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1-қосымша</w:t>
            </w:r>
          </w:p>
        </w:tc>
      </w:tr>
    </w:tbl>
    <w:bookmarkStart w:name="z386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Ават ауылдық округінің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8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9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Есік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4-қосымша</w:t>
            </w:r>
          </w:p>
        </w:tc>
      </w:tr>
    </w:tbl>
    <w:bookmarkStart w:name="z402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Асы ауылдық округінің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2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3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Есік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7-қосымша</w:t>
            </w:r>
          </w:p>
        </w:tc>
      </w:tr>
    </w:tbl>
    <w:bookmarkStart w:name="z418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Ақши ауылдық округінің бюджеті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7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Есік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10-қосымша</w:t>
            </w:r>
          </w:p>
        </w:tc>
      </w:tr>
    </w:tbl>
    <w:bookmarkStart w:name="z434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Бәйдібек би ауылдық округінің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0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1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13-қосымша</w:t>
            </w:r>
          </w:p>
        </w:tc>
      </w:tr>
    </w:tbl>
    <w:bookmarkStart w:name="z450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Балтабай ауылдық округінің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4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5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Есік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16-қосымша</w:t>
            </w:r>
          </w:p>
        </w:tc>
      </w:tr>
    </w:tbl>
    <w:bookmarkStart w:name="z466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Бәйтерек ауылдық округінің бюджеті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8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9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19-қосымша</w:t>
            </w:r>
          </w:p>
        </w:tc>
      </w:tr>
    </w:tbl>
    <w:bookmarkStart w:name="z482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Бөлек ауылдық округінің бюджеті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2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3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22-қосымша</w:t>
            </w:r>
          </w:p>
        </w:tc>
      </w:tr>
    </w:tbl>
    <w:bookmarkStart w:name="z498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Бартоғай ауылдық округінің бюджеті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6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7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25-қосымша</w:t>
            </w:r>
          </w:p>
        </w:tc>
      </w:tr>
    </w:tbl>
    <w:bookmarkStart w:name="z514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Есік қаласының бюджеті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9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0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28-қосымша</w:t>
            </w:r>
          </w:p>
        </w:tc>
      </w:tr>
    </w:tbl>
    <w:bookmarkStart w:name="z530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Жанашар ауылдық округінің бюджеті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4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31-қосымша</w:t>
            </w:r>
          </w:p>
        </w:tc>
      </w:tr>
    </w:tbl>
    <w:bookmarkStart w:name="z546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Қаратұрық ауылдық округінің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8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9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34-қосымша</w:t>
            </w:r>
          </w:p>
        </w:tc>
      </w:tr>
    </w:tbl>
    <w:bookmarkStart w:name="z562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Қаракемер ауылдық округінің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2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3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37-қосымша</w:t>
            </w:r>
          </w:p>
        </w:tc>
      </w:tr>
    </w:tbl>
    <w:bookmarkStart w:name="z578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Қаражота ауылдық округінің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6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7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40-қосымша</w:t>
            </w:r>
          </w:p>
        </w:tc>
      </w:tr>
    </w:tbl>
    <w:bookmarkStart w:name="z594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Қырбалтабай ауылдық округінің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0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1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 бюджеттері туралы" № 23-1 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№23-1 шешіміне 43-қосымша</w:t>
            </w:r>
          </w:p>
        </w:tc>
      </w:tr>
    </w:tbl>
    <w:bookmarkStart w:name="z609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Қорам ауылдық округінің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4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5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 бюджеттері туралы" № 23-1 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№23-1 шешіміне 46-қосымша</w:t>
            </w:r>
          </w:p>
        </w:tc>
      </w:tr>
    </w:tbl>
    <w:bookmarkStart w:name="z624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Қазақстан ауылдық округінің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8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9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туралы" № 23-1 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№23-1 шешіміне 49-қосымша</w:t>
            </w:r>
          </w:p>
        </w:tc>
      </w:tr>
    </w:tbl>
    <w:bookmarkStart w:name="z639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Көктөбе ауылдық округінің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2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3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туралы" № 23-1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52-қосымша</w:t>
            </w:r>
          </w:p>
        </w:tc>
      </w:tr>
    </w:tbl>
    <w:bookmarkStart w:name="z655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Малыбай ауылдық округінің бюджеті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6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7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туралы" № 23-1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61-қосымша</w:t>
            </w:r>
          </w:p>
        </w:tc>
      </w:tr>
    </w:tbl>
    <w:bookmarkStart w:name="z671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Рахат ауылдық округінің бюджеті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5555"/>
        <w:gridCol w:w="21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0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іс-шараларды іске асыру</w:t>
            </w:r>
          </w:p>
          <w:bookmarkEnd w:id="441"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2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2"/>
        <w:gridCol w:w="5388"/>
      </w:tblGrid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Есік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туралы" № 23-1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64-қосымша</w:t>
            </w:r>
          </w:p>
        </w:tc>
      </w:tr>
    </w:tbl>
    <w:bookmarkStart w:name="z688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Саймасай ауылдық округінің бюджеті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5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6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2"/>
        <w:gridCol w:w="5388"/>
      </w:tblGrid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туралы" № 23-1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67-қосымша</w:t>
            </w:r>
          </w:p>
        </w:tc>
      </w:tr>
    </w:tbl>
    <w:bookmarkStart w:name="z704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Ташкенсаз ауылдық округінің бюджеті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9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0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2"/>
        <w:gridCol w:w="5388"/>
      </w:tblGrid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туралы" № 23-1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70-қосымша</w:t>
            </w:r>
          </w:p>
        </w:tc>
      </w:tr>
    </w:tbl>
    <w:bookmarkStart w:name="z720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Түрген ауылдық округінің бюджеті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3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4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73-қосымша</w:t>
            </w:r>
          </w:p>
        </w:tc>
      </w:tr>
    </w:tbl>
    <w:bookmarkStart w:name="z736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Тескенсу ауылдық округінің бюджеті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7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8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Есік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38-87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76-қосымша</w:t>
            </w:r>
          </w:p>
        </w:tc>
      </w:tr>
    </w:tbl>
    <w:bookmarkStart w:name="z752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Шелек ауылдық округінің бюджеті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0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5392"/>
        <w:gridCol w:w="24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1"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  <w:bookmarkEnd w:id="462"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3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