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1f39" w14:textId="ac01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22 желтоқсандағы "Ескелді ауданының 2018-2020 жылдарға арналған бюджеті туралы" № 23-156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27 ақпандағы № 26-172 шешімі. Алматы облысы Әділет департаментінде 2018 жылы 15 наурызда № 4561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2018-2020 жылдарға арналған бюджеті туралы" 2017 жылғы 22 желтоқсандағы № 23-156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8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5568881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150726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6386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5408644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878456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559348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3970840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5632633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48860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86580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37720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112612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112612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"27" ақпан "Ескелді аудандық мәслихатының 2017 жылғы 22 желтоқсандағы "Ескелді ауданының 2018-2020 жылдарға арналған бюджеті туралы" № 23-156 шешіміне өзгерістер енгізу туралы" № 26-172 шешіміне 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"Ескелді ауданының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23-156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306"/>
        <w:gridCol w:w="3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