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02c4" w14:textId="baf0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2018 жылғы 13 наурыздағы № 27-177 шешімі. Алматы облысы Әділет департаментінде 2018 жылы 27 наурызда № 4601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ШЕШIМ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29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Алдабергенов ауылдық округінің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58465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11782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46683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5450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41233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58465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Бақтыбай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64476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37782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26694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8792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17902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64476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сақтау мәселелерін қамтитын" тұрақты комиссиясына жүктелсін.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1"/>
        <w:gridCol w:w="5419"/>
      </w:tblGrid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"13" наурыздағы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 27-177 шешіміне 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1-қосымша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Алдабергенов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107"/>
        <w:gridCol w:w="37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bookmarkEnd w:id="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206"/>
        <w:gridCol w:w="214"/>
        <w:gridCol w:w="7705"/>
        <w:gridCol w:w="3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"/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1"/>
        <w:gridCol w:w="5419"/>
      </w:tblGrid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"13" наурыздағы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 27-177 шешіміне 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7 қосымша</w:t>
            </w:r>
          </w:p>
        </w:tc>
      </w:tr>
    </w:tbl>
    <w:bookmarkStart w:name="z11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Бақтыбай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2354"/>
        <w:gridCol w:w="4753"/>
        <w:gridCol w:w="3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1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851"/>
        <w:gridCol w:w="899"/>
        <w:gridCol w:w="963"/>
        <w:gridCol w:w="2007"/>
        <w:gridCol w:w="6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