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03f2" w14:textId="be10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Ескелді аудандық мәслихатының 2018 жылғы 13 наурыздағы № 27-180 шешімі. Алматы облысы Әділет департаментінде 2018 жылы 28 наурызда № 4606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Ескелді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Ескелді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Ескелді аудандық мәслихаты аппаратының басшысы Сопаков Маулен Бірлікұлына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кейiн күнтiзбелiк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Идрисов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"13" наурыз № 27-180 шешімімен бекітілген қосымша</w:t>
            </w:r>
          </w:p>
        </w:tc>
      </w:tr>
    </w:tbl>
    <w:bookmarkStart w:name="z14" w:id="4"/>
    <w:p>
      <w:pPr>
        <w:spacing w:after="0"/>
        <w:ind w:left="0"/>
        <w:jc w:val="left"/>
      </w:pPr>
      <w:r>
        <w:rPr>
          <w:rFonts w:ascii="Times New Roman"/>
          <w:b/>
          <w:i w:val="false"/>
          <w:color w:val="000000"/>
        </w:rPr>
        <w:t xml:space="preserve"> Ескелді ауданының Құрмет грамотасымен наградтау туралы 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Ескелді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Ескелді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Ескелді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xml:space="preserve">
      4. Ескелді ауданы әкіміне наградтауға ұсынысты жергілікті өкілді және атқарушы органдар, шығармашылық одақтар, еңбек ұжымдары және басқада ұйымдар енгізеді. </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xml:space="preserve">
      6. Дұрыс рәсімделмеген және наградтауға дейін он жұмыс күннен кем мерзімде келіп түскен қолдау хат Ескелді ауданы әкімінің қарауына қабылданбайды. </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 Құрмет грамотасын Ескелді ауданының әкімі тапсырады, сондай-ақ Ескелді ауданы әкімінің атынан және оның тапсыруы бойынша Құрмет грамотасын ауылдық округ әкімдері және Ескелді ауданының әкімі уәкілдік берген басқа да тұлғалар тапсыра алады.</w:t>
      </w:r>
    </w:p>
    <w:bookmarkEnd w:id="14"/>
    <w:bookmarkStart w:name="z25" w:id="15"/>
    <w:p>
      <w:pPr>
        <w:spacing w:after="0"/>
        <w:ind w:left="0"/>
        <w:jc w:val="both"/>
      </w:pPr>
      <w:r>
        <w:rPr>
          <w:rFonts w:ascii="Times New Roman"/>
          <w:b w:val="false"/>
          <w:i w:val="false"/>
          <w:color w:val="000000"/>
          <w:sz w:val="28"/>
        </w:rPr>
        <w:t>
      9. Құрмет грамотасына Ескелді ауданы әкімінің қолы қойылады.</w:t>
      </w:r>
    </w:p>
    <w:bookmarkEnd w:id="15"/>
    <w:bookmarkStart w:name="z26" w:id="16"/>
    <w:p>
      <w:pPr>
        <w:spacing w:after="0"/>
        <w:ind w:left="0"/>
        <w:jc w:val="both"/>
      </w:pPr>
      <w:r>
        <w:rPr>
          <w:rFonts w:ascii="Times New Roman"/>
          <w:b w:val="false"/>
          <w:i w:val="false"/>
          <w:color w:val="000000"/>
          <w:sz w:val="28"/>
        </w:rPr>
        <w:t>
      10. Құжаттарды жүргізуді және есепке алуды Ескелді ауданы әкімінің аппаратымен жүзеге асырылады.</w:t>
      </w:r>
    </w:p>
    <w:bookmarkEnd w:id="16"/>
    <w:bookmarkStart w:name="z27" w:id="17"/>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 мен бекітіледі және үш жұмыс күні ішінде Ескелді ауданы әкімі аппаратына жолданады.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