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7b7e" w14:textId="e137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бойынша 2018-2019 жылдарға арналған жайылымдарды басқару және оларды пайдалану жөніндегі жоспарды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2018 жылғы 3 сәуірдегі № 28-190 шешімі. Алматы облысы Әділет департаментінде 2018 жылы 16 сәуірде № 4642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"Жайылымдар туралы" 2017 жылғы 20 ақпандағы Қазақстан Республикасы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ауданы бойынша 2018-2019 жылдарға арналған жайылымдарды басқару және оларды пайдалану жөніндегі жоспар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Ескелді аудандық мәслихатының "Жер мәселелері, ауыл шаруашылығы және табиғатты қорғау жұмыстарын қамтитын" тұрақты комиссиясына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еңгізіледі.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5"/>
        <w:gridCol w:w="4653"/>
      </w:tblGrid>
      <w:tr>
        <w:trPr>
          <w:trHeight w:val="30" w:hRule="atLeast"/>
        </w:trPr>
        <w:tc>
          <w:tcPr>
            <w:tcW w:w="7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мәслихатының 2018 жылғы 3 сәуірдегі "2018-2019 жылдарға арналған Ескелді ауданы бойынша жайылымдарды басқару және оларды пайдалану жөніндегі Жоспарды бекіту туралы" № 28-190 шешіміне 1-қосымша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Құқық белгілейтін құжаттар негізінде жер санаттары, жер телімдерінің меншік иелері және жер пайдаланушылар тұрғысында Ескелді ауданы аумағында жайылымдардың орналасу схемасы (картасы)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915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5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5"/>
        <w:gridCol w:w="4653"/>
      </w:tblGrid>
      <w:tr>
        <w:trPr>
          <w:trHeight w:val="30" w:hRule="atLeast"/>
        </w:trPr>
        <w:tc>
          <w:tcPr>
            <w:tcW w:w="7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мәслихатының 2018 жылғы 3 сәуірдегі "2018-2019 жылдарға арналған Ескелді ауданы бойынша жайылымдарды басқару және оларды пайдалану жөніндегі Жоспарды бекіту туралы" № 28-190 шешіміне 2-қосымша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айналымдарының тиімді схемасы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873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5"/>
        <w:gridCol w:w="4653"/>
      </w:tblGrid>
      <w:tr>
        <w:trPr>
          <w:trHeight w:val="30" w:hRule="atLeast"/>
        </w:trPr>
        <w:tc>
          <w:tcPr>
            <w:tcW w:w="7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мәслихатының 2018 жылғы 3 сәуірдегі "2018-2019 жылдарға арналған Ескелді ауданы бойынша жайылымдарды басқару және оларды пайдалану жөніндегі Жоспарды бекіту туралы" № 28-190 шешіміне 3-қосымша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Жайылымдардың, оның ішінде маусымдық жайлымдардың сыртқы және ішкі шекаралары мен алаңдары, жайылымдық инфрақұрылым объектілері белгіленген картасы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905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5"/>
        <w:gridCol w:w="4653"/>
      </w:tblGrid>
      <w:tr>
        <w:trPr>
          <w:trHeight w:val="30" w:hRule="atLeast"/>
        </w:trPr>
        <w:tc>
          <w:tcPr>
            <w:tcW w:w="7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мәслихатының 2018 жылғы 3 сәуірдегі "2018-2019 жылдарға арналған Ескелді ауданы бойынша жайылымдарды басқару және оларды пайдалану жөніндегі Жоспарды бекіту туралы" № 28-190 шешіміне 4-қосымша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тұтыну нормасына сәйкес жасалған су көздеріне (көлдерге, өзендерге, тоғандарға, апандарға, суару немесе суландыру каналдарына, құбырлы немес шахталы құдықтарға) қол жеткізу схемасы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838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5"/>
        <w:gridCol w:w="4653"/>
      </w:tblGrid>
      <w:tr>
        <w:trPr>
          <w:trHeight w:val="30" w:hRule="atLeast"/>
        </w:trPr>
        <w:tc>
          <w:tcPr>
            <w:tcW w:w="7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мәслихатының 2018 жылғы 3 сәуірдегі "2018-2019 жылдарға арналған Ескелді ауданы бойынша жайылымдарды басқару және оларды пайдалану жөніндегі Жоспарды бекіту туралы" № 28-190 шешіміне 5-қосымша</w:t>
            </w:r>
          </w:p>
        </w:tc>
      </w:tr>
    </w:tbl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Жайылымдары жоқ жеке және (немесе) заңды тұлғалардың ауыл шаруашылығы жануарларының мал басын орналастыруға және оны берілетін жайылымдарға ауыстыруға арналған жайылымдарды қайта бөлу схемасы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5"/>
        <w:gridCol w:w="4653"/>
      </w:tblGrid>
      <w:tr>
        <w:trPr>
          <w:trHeight w:val="30" w:hRule="atLeast"/>
        </w:trPr>
        <w:tc>
          <w:tcPr>
            <w:tcW w:w="7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мәслихатының 2018 жылғы 3 сәуірдегі "2018-2019 жылдарға арналған Ескелді ауданы бойынша жайылымдарды басқару және оларды пайдалану жөніндегі Жоспарды бекіту туралы" № 28-190 шешіміне 6-қосымша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 маңында орналасқан жайылымдармен қамтамасыз етілмеген жеке және заңды тұлғалардың ауыл шаруашылығы жануарларының мал басын шалғайдағы жайылымдарға орналастыру схемасы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5"/>
        <w:gridCol w:w="4653"/>
      </w:tblGrid>
      <w:tr>
        <w:trPr>
          <w:trHeight w:val="30" w:hRule="atLeast"/>
        </w:trPr>
        <w:tc>
          <w:tcPr>
            <w:tcW w:w="78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мәслихатының 2018 жылғы 3 сәуірдегі "2018-2019 жылдарға арналған Ескелді ауданы бойынша жайылымдарды басқару және оларды пайдалану жөніндегі Жоспарды бекіту туралы" № 28-190 шешіміне 7-қосымша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 жаюдың және айдаудың маусымдық маршруттарын белгілейтін жайылымдарды пайдалану жөніндегі күнтізбелік графигі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2285"/>
        <w:gridCol w:w="2286"/>
        <w:gridCol w:w="2286"/>
        <w:gridCol w:w="2286"/>
      </w:tblGrid>
      <w:tr>
        <w:trPr>
          <w:trHeight w:val="30" w:hRule="atLeast"/>
        </w:trPr>
        <w:tc>
          <w:tcPr>
            <w:tcW w:w="3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  <w:bookmarkEnd w:id="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Жайылымдарға малдарды айдап шығару және жайылымдардан қайтару мерзімі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  <w:bookmarkEnd w:id="18"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Нурыз айының І-ші он күндігі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айының ІІ-ші он күндігі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айының І-ші он күндігі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айының ІІ-ші он күндігі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айының І-ші он күндігі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 айының ІІ-ші он күндігі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 айының І-ші он күндігі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айының ІІ-ші он күндігі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  <w:bookmarkEnd w:id="19"/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Нурыз айының І-ші он күндігі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айының ІІ-ші он күндігі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 айының І-ші он күндігі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айының ІІ-ші он күндігі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айының І-ші он күндігі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 айының ІІ-ші он күндігі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 айының І-ші он күндігі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айының ІІ-ші он күндігі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