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1113" w14:textId="41d1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2018 жылғы 19 сәуірдегі № 83 қаулысы. Алматы облысы Әділет департаментінде 2018 жылы 3 мамырда № 4670 болып тіркелді. Күші жойылды - Алматы облысы Ескелді ауданы әкімдігінің 2019 жылғы 12 қыркүйектегі № 226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Ескелді ауданы әкімдігінің 12.09.2019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Ескелді ауданы әкімдігінің "Ескелді ауданы бойынша мектепке дейінгі тәрбие мен оқытуға мемлекеттік білім беру тапсырысын, ата-ана төлемақысының мөлшерін бекіту туралы" 2017 жылғы 6 желтоқсандағы № 243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19 қаңтарында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Алибаевқа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Тәнекенов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2018 жылғы "19" сәуір "Ескелді ауданы бойынша мектепке дейінгі тәрбие мен мемлекеттік білім беру тапсырысын, ата-ана мөлемақысының мөлшерін бекіту туралы № 83 қаулысына қосымша</w:t>
            </w:r>
            <w:r>
              <w:br/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959"/>
        <w:gridCol w:w="1839"/>
        <w:gridCol w:w="2047"/>
        <w:gridCol w:w="2047"/>
      </w:tblGrid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төлемақы мөлшері (тенге/айы)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Төлеңгіт ауылдық өкругі әкімінің аппараты" мемлекеттік мекемесінің "Балдырған" балалар бақшасы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Сырымбет ауылдық округі әкімінің аппараты" мемлекеттік мекемесі "Айгөлек" балалар бақшасы мемлекеттік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"Қызғалдақ"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"Күншуақ"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"Балапан"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Қарабұлақ ауылдық округі әкімінің аппараты" мемлекеттік мекемесінің "Айкүн"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Қарабұлақ ауылдық округі әкімінің аппараты" мемлекеттік мекемесінің "Балдәурен"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"Қарлығаш" балалар бақшасы мемлекеттік коммуналдық қазыналық кәсіпорыны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Бақтыбай ауылдық округі әкімінің аппараты" мемлекеттік мекемесінің "Балбөбек" балалар бақшасы мемлекеттік коммуналдық қазыналық кәсіпорны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әкімдгінің Ш.Уәлиханов атындағы орта мектеп-гимназиясы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Социалистік Еңбек Ері Нұрмолда Алдабергенов атындағы орта мектебі мектепке дейінгі шағын-орталығымен" коммуналдық мемлекеттік мекемесі.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Шестаков атындағы орта мектебі мектепке дейінгі шағын орталығымен" коммуналдық мемлекеттік мекемесі.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Қарабұлақ орта мектебі мектепке дейінгі шағын-орталығымен" коммуналдық мемлекеттік мекемесі.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Титов атындағы орта мектебі мектепке дейінгі шағын-орталығымен" коммуналдық мемлекеттік мекемесі.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Мелькомбинат негізгі орта мектебі мектепке дейінгі шағын-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Мичурин атындағы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Байысов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Қаратал орта мектебі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Сейфулин атындағы орта мектеп мектепке дейінгі шағын-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Абай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Т.Рүстембеков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М.Маметова атындағы орта мектебі мектепке дейінгі шағын-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Бақтыбай Жолбарысұлы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Қаблиса Жырау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Жалғызағаш орта мектебі мектепке дейінгі шағын-орталығымен"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Жастар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Көктөбе орталау мектебі мектепке дейінгі шағын орталығымен" коммуналдық мемлекеттік мекеме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Жаналық негізгі орта мектебі мектепке дейінгі шағын орталығымен" коммуналдық мемлекеттік мекемесі.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Олег Кошевой атындағы негізгі орта мектебі мектепке дейінгі шағын-орталығымен" коммуналдық мемлекеттік мекемесі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