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d658" w14:textId="2d1d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Қарабұлақ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2018 жылғы 15 мамырдағы № 32-212 шешімі. Алматы облысы Әділет департаментінде 2018 жылы 25 мамырда № 4723 болып тіркелді. Күші жойылды - Алматы облысы Ескелді аудандық мәслихатының 2021 жылғы 28 қыркүйектегі № 16-58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Ескелді аудандық мәслихатының 28.09.2021 </w:t>
      </w:r>
      <w:r>
        <w:rPr>
          <w:rFonts w:ascii="Times New Roman"/>
          <w:b w:val="false"/>
          <w:i w:val="false"/>
          <w:color w:val="ff0000"/>
          <w:sz w:val="28"/>
        </w:rPr>
        <w:t>№ 16-58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Ескелді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Қоса беріліп отырған Ескелді ауданының Қарабұлақ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Ескелді аудандық мәслихатының "Экономика, қаржы, бюджет және заңдылық сақтау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xml:space="preserve">
      3. Осы шешім 2018 жылғы 1 қаңтардан бастап қолданысқа еңгізіледі.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Жолдыбаев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"15" мамырдағы № 32-212 шешімімен бекітілген</w:t>
            </w:r>
            <w:r>
              <w:br/>
            </w:r>
          </w:p>
        </w:tc>
      </w:tr>
    </w:tbl>
    <w:bookmarkStart w:name="z14" w:id="4"/>
    <w:p>
      <w:pPr>
        <w:spacing w:after="0"/>
        <w:ind w:left="0"/>
        <w:jc w:val="left"/>
      </w:pPr>
      <w:r>
        <w:rPr>
          <w:rFonts w:ascii="Times New Roman"/>
          <w:b/>
          <w:i w:val="false"/>
          <w:color w:val="000000"/>
        </w:rPr>
        <w:t xml:space="preserve"> Ескелді ауданының Қарабұлақ ауылдық округінің жергілікті қоғамдастық жиналысының регламенті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Ескелді ауданының Қарабұлақ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Республикасының Ұлттық экономика министрінің бұйрығына (Нормативтік құқықтық актілерді мемлекеттік тіркеу тізілімінде № 15630 тіркелген) сәйкес әзірленді.</w:t>
      </w:r>
    </w:p>
    <w:bookmarkEnd w:id="6"/>
    <w:bookmarkStart w:name="z17"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0"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1"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2"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3"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4" w:id="1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4"/>
    <w:bookmarkStart w:name="z25"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6" w:id="16"/>
    <w:p>
      <w:pPr>
        <w:spacing w:after="0"/>
        <w:ind w:left="0"/>
        <w:jc w:val="both"/>
      </w:pPr>
      <w:r>
        <w:rPr>
          <w:rFonts w:ascii="Times New Roman"/>
          <w:b w:val="false"/>
          <w:i w:val="false"/>
          <w:color w:val="000000"/>
          <w:sz w:val="28"/>
        </w:rPr>
        <w:t>
      Қарабұлақ ауылдық округі бюджетінің жобасын және бюджеттің атқарылуы туралы есепті келісу;</w:t>
      </w:r>
    </w:p>
    <w:bookmarkEnd w:id="16"/>
    <w:bookmarkStart w:name="z27" w:id="17"/>
    <w:p>
      <w:pPr>
        <w:spacing w:after="0"/>
        <w:ind w:left="0"/>
        <w:jc w:val="both"/>
      </w:pPr>
      <w:r>
        <w:rPr>
          <w:rFonts w:ascii="Times New Roman"/>
          <w:b w:val="false"/>
          <w:i w:val="false"/>
          <w:color w:val="000000"/>
          <w:sz w:val="28"/>
        </w:rPr>
        <w:t>
      Қарабұлақ ауылдық округі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7"/>
    <w:bookmarkStart w:name="z28"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9" w:id="19"/>
    <w:p>
      <w:pPr>
        <w:spacing w:after="0"/>
        <w:ind w:left="0"/>
        <w:jc w:val="both"/>
      </w:pPr>
      <w:r>
        <w:rPr>
          <w:rFonts w:ascii="Times New Roman"/>
          <w:b w:val="false"/>
          <w:i w:val="false"/>
          <w:color w:val="000000"/>
          <w:sz w:val="28"/>
        </w:rPr>
        <w:t>
      Қарабұлақ ауылдық округі бюджетінің атқарылуына жүргізілген мониторинг нәтижелері туралы есепті тыңдау және талқылау;</w:t>
      </w:r>
    </w:p>
    <w:bookmarkEnd w:id="19"/>
    <w:bookmarkStart w:name="z30" w:id="20"/>
    <w:p>
      <w:pPr>
        <w:spacing w:after="0"/>
        <w:ind w:left="0"/>
        <w:jc w:val="both"/>
      </w:pPr>
      <w:r>
        <w:rPr>
          <w:rFonts w:ascii="Times New Roman"/>
          <w:b w:val="false"/>
          <w:i w:val="false"/>
          <w:color w:val="000000"/>
          <w:sz w:val="28"/>
        </w:rPr>
        <w:t>
      Қарабұлақ ауылдық округтің коммуналдық мүлкін иеліктен шығаруды келісу;</w:t>
      </w:r>
    </w:p>
    <w:bookmarkEnd w:id="20"/>
    <w:bookmarkStart w:name="z31"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32" w:id="22"/>
    <w:p>
      <w:pPr>
        <w:spacing w:after="0"/>
        <w:ind w:left="0"/>
        <w:jc w:val="both"/>
      </w:pPr>
      <w:r>
        <w:rPr>
          <w:rFonts w:ascii="Times New Roman"/>
          <w:b w:val="false"/>
          <w:i w:val="false"/>
          <w:color w:val="000000"/>
          <w:sz w:val="28"/>
        </w:rPr>
        <w:t xml:space="preserve">
      Қарабұлақ ауылдық округінің әкімін сайлауды өткізуге аудан мәслихатына одан әрі ұсыну үшін Қарабұлақ ауылдық округі әкімінің қызметіне аудан әкімі ұсынған кандидатураларды келісу; </w:t>
      </w:r>
    </w:p>
    <w:bookmarkEnd w:id="22"/>
    <w:bookmarkStart w:name="z33" w:id="23"/>
    <w:p>
      <w:pPr>
        <w:spacing w:after="0"/>
        <w:ind w:left="0"/>
        <w:jc w:val="both"/>
      </w:pPr>
      <w:r>
        <w:rPr>
          <w:rFonts w:ascii="Times New Roman"/>
          <w:b w:val="false"/>
          <w:i w:val="false"/>
          <w:color w:val="000000"/>
          <w:sz w:val="28"/>
        </w:rPr>
        <w:t>
      Қарабұлақ ауылдық округтің әкімін лауазымынан босату туралы мәселеге бастамашылық жасау;</w:t>
      </w:r>
    </w:p>
    <w:bookmarkEnd w:id="23"/>
    <w:bookmarkStart w:name="z34"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5"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6" w:id="26"/>
    <w:p>
      <w:pPr>
        <w:spacing w:after="0"/>
        <w:ind w:left="0"/>
        <w:jc w:val="both"/>
      </w:pPr>
      <w:r>
        <w:rPr>
          <w:rFonts w:ascii="Times New Roman"/>
          <w:b w:val="false"/>
          <w:i w:val="false"/>
          <w:color w:val="000000"/>
          <w:sz w:val="28"/>
        </w:rPr>
        <w:t>
      4. Жиналысты Қарабұлақ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7"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8"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9" w:id="2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40"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41" w:id="31"/>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2"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3" w:id="33"/>
    <w:p>
      <w:pPr>
        <w:spacing w:after="0"/>
        <w:ind w:left="0"/>
        <w:jc w:val="both"/>
      </w:pPr>
      <w:r>
        <w:rPr>
          <w:rFonts w:ascii="Times New Roman"/>
          <w:b w:val="false"/>
          <w:i w:val="false"/>
          <w:color w:val="000000"/>
          <w:sz w:val="28"/>
        </w:rPr>
        <w:t xml:space="preserve">
      7. Жиналысты шақыруды әкім немесе ол уәкілеттік берген адам ашады. </w:t>
      </w:r>
    </w:p>
    <w:bookmarkEnd w:id="33"/>
    <w:bookmarkStart w:name="z44"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5" w:id="35"/>
    <w:p>
      <w:pPr>
        <w:spacing w:after="0"/>
        <w:ind w:left="0"/>
        <w:jc w:val="both"/>
      </w:pPr>
      <w:r>
        <w:rPr>
          <w:rFonts w:ascii="Times New Roman"/>
          <w:b w:val="false"/>
          <w:i w:val="false"/>
          <w:color w:val="000000"/>
          <w:sz w:val="28"/>
        </w:rPr>
        <w:t>
      8. Жиналыстың күн тәртібін Қарабұлақ ауылдық округі әкімінің аппараты жиналыс мүшелері, тиісті аумақтың әкімі енгізген ұсыныстар негізінде қалыптастырады.</w:t>
      </w:r>
    </w:p>
    <w:bookmarkEnd w:id="35"/>
    <w:bookmarkStart w:name="z46" w:id="3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6"/>
    <w:bookmarkStart w:name="z47"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8"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9"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50" w:id="40"/>
    <w:p>
      <w:pPr>
        <w:spacing w:after="0"/>
        <w:ind w:left="0"/>
        <w:jc w:val="both"/>
      </w:pPr>
      <w:r>
        <w:rPr>
          <w:rFonts w:ascii="Times New Roman"/>
          <w:b w:val="false"/>
          <w:i w:val="false"/>
          <w:color w:val="000000"/>
          <w:sz w:val="28"/>
        </w:rPr>
        <w:t>
      9.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0"/>
    <w:bookmarkStart w:name="z51" w:id="4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1"/>
    <w:bookmarkStart w:name="z52"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3"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4"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5"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6"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7" w:id="4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7"/>
    <w:bookmarkStart w:name="z58"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9"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0"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1"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2"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63"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4"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5"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66" w:id="56"/>
    <w:p>
      <w:pPr>
        <w:spacing w:after="0"/>
        <w:ind w:left="0"/>
        <w:jc w:val="both"/>
      </w:pPr>
      <w:r>
        <w:rPr>
          <w:rFonts w:ascii="Times New Roman"/>
          <w:b w:val="false"/>
          <w:i w:val="false"/>
          <w:color w:val="000000"/>
          <w:sz w:val="28"/>
        </w:rPr>
        <w:t>
      12. Жиналыста қабылданған шешімдерді Қарабұлақ ауылдық округінің әкімі бес жұмыс күні мерзімінде қарайды.</w:t>
      </w:r>
    </w:p>
    <w:bookmarkEnd w:id="56"/>
    <w:bookmarkStart w:name="z67" w:id="57"/>
    <w:p>
      <w:pPr>
        <w:spacing w:after="0"/>
        <w:ind w:left="0"/>
        <w:jc w:val="both"/>
      </w:pPr>
      <w:r>
        <w:rPr>
          <w:rFonts w:ascii="Times New Roman"/>
          <w:b w:val="false"/>
          <w:i w:val="false"/>
          <w:color w:val="000000"/>
          <w:sz w:val="28"/>
        </w:rPr>
        <w:t>
      Қарабұлақ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7"/>
    <w:bookmarkStart w:name="z68" w:id="58"/>
    <w:p>
      <w:pPr>
        <w:spacing w:after="0"/>
        <w:ind w:left="0"/>
        <w:jc w:val="both"/>
      </w:pPr>
      <w:r>
        <w:rPr>
          <w:rFonts w:ascii="Times New Roman"/>
          <w:b w:val="false"/>
          <w:i w:val="false"/>
          <w:color w:val="000000"/>
          <w:sz w:val="28"/>
        </w:rPr>
        <w:t>
      Қарабұлақ ауылдық округі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58"/>
    <w:bookmarkStart w:name="z69" w:id="59"/>
    <w:p>
      <w:pPr>
        <w:spacing w:after="0"/>
        <w:ind w:left="0"/>
        <w:jc w:val="both"/>
      </w:pPr>
      <w:r>
        <w:rPr>
          <w:rFonts w:ascii="Times New Roman"/>
          <w:b w:val="false"/>
          <w:i w:val="false"/>
          <w:color w:val="000000"/>
          <w:sz w:val="28"/>
        </w:rPr>
        <w:t>
      13. Қарабұлақ ауылдық округінің әкімі аппараты Қарабұлақ ауылдық округі әкімінің жиналыс шешімдерін қарау нәтижелерін бес жұмыс күн ішінде жиналыстың мүшелеріне жеткізеді.</w:t>
      </w:r>
    </w:p>
    <w:bookmarkEnd w:id="59"/>
    <w:bookmarkStart w:name="z70" w:id="60"/>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Қарабұлақ ауылдық округінің әкімі мақұлдаған шешімдердің орындалуын қамтамасыз етеді. </w:t>
      </w:r>
    </w:p>
    <w:bookmarkEnd w:id="60"/>
    <w:bookmarkStart w:name="z71" w:id="61"/>
    <w:p>
      <w:pPr>
        <w:spacing w:after="0"/>
        <w:ind w:left="0"/>
        <w:jc w:val="both"/>
      </w:pPr>
      <w:r>
        <w:rPr>
          <w:rFonts w:ascii="Times New Roman"/>
          <w:b w:val="false"/>
          <w:i w:val="false"/>
          <w:color w:val="000000"/>
          <w:sz w:val="28"/>
        </w:rPr>
        <w:t>
      15. Жиналысты шақыруда қабылданған шешімдерді Қарабұлақ ауылдық округі әкімінің аппараты бұқаралық ақпарат құралдары арқылы немесе өзге де тәсілдермен таратады.</w:t>
      </w:r>
    </w:p>
    <w:bookmarkEnd w:id="61"/>
    <w:bookmarkStart w:name="z72"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73" w:id="6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
    <w:bookmarkStart w:name="z74" w:id="64"/>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64"/>
    <w:bookmarkStart w:name="z75"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