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78dc" w14:textId="5877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қорындағы тұрғын үйді пайдаланғаны үшін төлемақы мөлшерін белгілеу туралы</w:t>
      </w:r>
    </w:p>
    <w:p>
      <w:pPr>
        <w:spacing w:after="0"/>
        <w:ind w:left="0"/>
        <w:jc w:val="both"/>
      </w:pPr>
      <w:r>
        <w:rPr>
          <w:rFonts w:ascii="Times New Roman"/>
          <w:b w:val="false"/>
          <w:i w:val="false"/>
          <w:color w:val="000000"/>
          <w:sz w:val="28"/>
        </w:rPr>
        <w:t>Алматы облысы Ескелді ауданы әкімдігінің 2018 жылғы 21 маусымда № 159 қаулысы. Алматы облысы Әділет департаментінде 2018 жылы 9 шілдеде № 4760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тұрғын үй қорындағы тұрғын үйді пайдаланғаны үшін төлемақы мөлшерін есептеу әдістемесін бекіту туралы" 2011 жылғы 26 тамыздағы </w:t>
      </w:r>
      <w:r>
        <w:rPr>
          <w:rFonts w:ascii="Times New Roman"/>
          <w:b w:val="false"/>
          <w:i w:val="false"/>
          <w:color w:val="000000"/>
          <w:sz w:val="28"/>
        </w:rPr>
        <w:t>№ 306</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бұйрығына (Нормативтік құқықтық актілерді мемлекеттік тіркеу тізімінде № 7232 тіркелген) сәйкес, Ескелді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Ескелді ауданының мемлекеттік тұрғын үй қорынан тұрғын үйді пайдаланғаны үшін төлемақы мөлшері белгіленсін.</w:t>
      </w:r>
    </w:p>
    <w:bookmarkEnd w:id="1"/>
    <w:bookmarkStart w:name="z9" w:id="2"/>
    <w:p>
      <w:pPr>
        <w:spacing w:after="0"/>
        <w:ind w:left="0"/>
        <w:jc w:val="both"/>
      </w:pPr>
      <w:r>
        <w:rPr>
          <w:rFonts w:ascii="Times New Roman"/>
          <w:b w:val="false"/>
          <w:i w:val="false"/>
          <w:color w:val="000000"/>
          <w:sz w:val="28"/>
        </w:rPr>
        <w:t>
      2. "Ескелді ауданының тұрғын үй-коммуналдық шаруашылық және тұрғын үй инспекциясы бөлімі" мемлекеттік мекемесі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Ескелді ауданы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Ескелді ауданы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Ескелді ауданы әкімінің орынбасары Е. Ахметовке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Ескелді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Тәнекенов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ауданы әкімдігінің 2018 жылғы "21" маусымдағы "Мемлекеттік тұрғын үй қорындағы тұрғын үйді пайдаланғаны үшін төлемақы мөлшерін белгілеу туралы" № 159 қаулысына қосымша</w:t>
            </w:r>
            <w:r>
              <w:br/>
            </w:r>
          </w:p>
        </w:tc>
      </w:tr>
    </w:tbl>
    <w:bookmarkStart w:name="z18" w:id="9"/>
    <w:p>
      <w:pPr>
        <w:spacing w:after="0"/>
        <w:ind w:left="0"/>
        <w:jc w:val="left"/>
      </w:pPr>
      <w:r>
        <w:rPr>
          <w:rFonts w:ascii="Times New Roman"/>
          <w:b/>
          <w:i w:val="false"/>
          <w:color w:val="000000"/>
        </w:rPr>
        <w:t xml:space="preserve"> Ескелді ауданы Шымыр ауылы Талдықорған көшесі № 25, № 27, № 29, № 31, № 33, № 35, № 37, № 39, № 41 және № 43 орналасқан мемлекеттік тұрғын үй қорындағы тұрғын үйді пайдаланғаны үшін тұрғын үйдің бір шаршы метр үшін айына төлемақы мөлшері</w:t>
      </w:r>
    </w:p>
    <w:bookmarkEnd w:id="9"/>
    <w:bookmarkStart w:name="z19" w:id="10"/>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қолданылды:</w:t>
      </w:r>
    </w:p>
    <w:bookmarkEnd w:id="10"/>
    <w:bookmarkStart w:name="z20" w:id="11"/>
    <w:p>
      <w:pPr>
        <w:spacing w:after="0"/>
        <w:ind w:left="0"/>
        <w:jc w:val="both"/>
      </w:pPr>
      <w:r>
        <w:rPr>
          <w:rFonts w:ascii="Times New Roman"/>
          <w:b w:val="false"/>
          <w:i w:val="false"/>
          <w:color w:val="000000"/>
          <w:sz w:val="28"/>
        </w:rPr>
        <w:t>
      А – кондоминиум объектісінің құрамына жатпайтын мемлекеттік тұрғын үй қорындағы тұрғын үйді пайдаланғаны үшін төлем ақы мөлшері (айына бір шаршы метр үшін, теңге);</w:t>
      </w:r>
    </w:p>
    <w:bookmarkEnd w:id="11"/>
    <w:bookmarkStart w:name="z21" w:id="12"/>
    <w:p>
      <w:pPr>
        <w:spacing w:after="0"/>
        <w:ind w:left="0"/>
        <w:jc w:val="both"/>
      </w:pPr>
      <w:r>
        <w:rPr>
          <w:rFonts w:ascii="Times New Roman"/>
          <w:b w:val="false"/>
          <w:i w:val="false"/>
          <w:color w:val="000000"/>
          <w:sz w:val="28"/>
        </w:rPr>
        <w:t>
      Ц – тұрғын үйдің жалпы көлемінің бір шаршы метрін салудың (сатып алудың) құны (теңге);</w:t>
      </w:r>
    </w:p>
    <w:bookmarkEnd w:id="12"/>
    <w:bookmarkStart w:name="z22" w:id="13"/>
    <w:p>
      <w:pPr>
        <w:spacing w:after="0"/>
        <w:ind w:left="0"/>
        <w:jc w:val="both"/>
      </w:pPr>
      <w:r>
        <w:rPr>
          <w:rFonts w:ascii="Times New Roman"/>
          <w:b w:val="false"/>
          <w:i w:val="false"/>
          <w:color w:val="000000"/>
          <w:sz w:val="28"/>
        </w:rPr>
        <w:t>
      Т – ғимараттың қызмет көрсету есептік мерзімі, жыл;</w:t>
      </w:r>
    </w:p>
    <w:bookmarkEnd w:id="13"/>
    <w:bookmarkStart w:name="z23" w:id="14"/>
    <w:p>
      <w:pPr>
        <w:spacing w:after="0"/>
        <w:ind w:left="0"/>
        <w:jc w:val="both"/>
      </w:pPr>
      <w:r>
        <w:rPr>
          <w:rFonts w:ascii="Times New Roman"/>
          <w:b w:val="false"/>
          <w:i w:val="false"/>
          <w:color w:val="000000"/>
          <w:sz w:val="28"/>
        </w:rPr>
        <w:t>
      Р – пайдалануға, тұрғын үйдің ағымдағы және күрделі жөнделуіне, сондай-ақ жер учаскесін күтуіне қажетті төлемнің сомасы (айына бір шаршы метр үшін теңге).</w:t>
      </w:r>
    </w:p>
    <w:bookmarkEnd w:id="14"/>
    <w:bookmarkStart w:name="z24" w:id="15"/>
    <w:p>
      <w:pPr>
        <w:spacing w:after="0"/>
        <w:ind w:left="0"/>
        <w:jc w:val="both"/>
      </w:pPr>
      <w:r>
        <w:rPr>
          <w:rFonts w:ascii="Times New Roman"/>
          <w:b w:val="false"/>
          <w:i w:val="false"/>
          <w:color w:val="000000"/>
          <w:sz w:val="28"/>
        </w:rPr>
        <w:t>
      Тұрғын үйдің жалпы көлемінің бір шаршы метрін салудың (сатып алудың) құны (Ц) ғимараттың құрылысына арналған жобалық-сметалық құжаттамаға сәйкес немесе ғимаратты мемлекеттік сатып алу қорытындылары бойынша анықталады.</w:t>
      </w:r>
    </w:p>
    <w:bookmarkEnd w:id="15"/>
    <w:bookmarkStart w:name="z25" w:id="16"/>
    <w:p>
      <w:pPr>
        <w:spacing w:after="0"/>
        <w:ind w:left="0"/>
        <w:jc w:val="both"/>
      </w:pPr>
      <w:r>
        <w:rPr>
          <w:rFonts w:ascii="Times New Roman"/>
          <w:b w:val="false"/>
          <w:i w:val="false"/>
          <w:color w:val="000000"/>
          <w:sz w:val="28"/>
        </w:rPr>
        <w:t>
      Ғимараттың қызмет көрсету есептік мерзімі (Т) "Тұрғын және қоғамдық ғимараттарды қайта жаңарту, күрделі және ағымдық жөндеу" ҚР 1.04-26-2004 ҚН құрылыс нормаларына сәйкес анықталады.</w:t>
      </w:r>
    </w:p>
    <w:bookmarkEnd w:id="16"/>
    <w:bookmarkStart w:name="z26" w:id="17"/>
    <w:p>
      <w:pPr>
        <w:spacing w:after="0"/>
        <w:ind w:left="0"/>
        <w:jc w:val="both"/>
      </w:pPr>
      <w:r>
        <w:rPr>
          <w:rFonts w:ascii="Times New Roman"/>
          <w:b w:val="false"/>
          <w:i w:val="false"/>
          <w:color w:val="000000"/>
          <w:sz w:val="28"/>
        </w:rPr>
        <w:t>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w:t>
      </w:r>
    </w:p>
    <w:bookmarkEnd w:id="17"/>
    <w:bookmarkStart w:name="z27" w:id="18"/>
    <w:p>
      <w:pPr>
        <w:spacing w:after="0"/>
        <w:ind w:left="0"/>
        <w:jc w:val="both"/>
      </w:pPr>
      <w:r>
        <w:rPr>
          <w:rFonts w:ascii="Times New Roman"/>
          <w:b w:val="false"/>
          <w:i w:val="false"/>
          <w:color w:val="000000"/>
          <w:sz w:val="28"/>
        </w:rPr>
        <w:t>
      А = Ц/Т/12+Р</w:t>
      </w:r>
    </w:p>
    <w:bookmarkEnd w:id="18"/>
    <w:bookmarkStart w:name="z28" w:id="19"/>
    <w:p>
      <w:pPr>
        <w:spacing w:after="0"/>
        <w:ind w:left="0"/>
        <w:jc w:val="both"/>
      </w:pPr>
      <w:r>
        <w:rPr>
          <w:rFonts w:ascii="Times New Roman"/>
          <w:b w:val="false"/>
          <w:i w:val="false"/>
          <w:color w:val="000000"/>
          <w:sz w:val="28"/>
        </w:rPr>
        <w:t>
      Ц = 7 547 303,57 теңге/ 70,3 (техникалық төлқұжаттың деректеріне сәйкес үйдің жалпы көлемі) = 107 358,51 тұрғын үйдің жалпы көлемінің бір шаршы метрін салудың құны (теңге); </w:t>
      </w:r>
    </w:p>
    <w:bookmarkEnd w:id="19"/>
    <w:bookmarkStart w:name="z29" w:id="20"/>
    <w:p>
      <w:pPr>
        <w:spacing w:after="0"/>
        <w:ind w:left="0"/>
        <w:jc w:val="both"/>
      </w:pPr>
      <w:r>
        <w:rPr>
          <w:rFonts w:ascii="Times New Roman"/>
          <w:b w:val="false"/>
          <w:i w:val="false"/>
          <w:color w:val="000000"/>
          <w:sz w:val="28"/>
        </w:rPr>
        <w:t>
      Т = 100 жыл;</w:t>
      </w:r>
    </w:p>
    <w:bookmarkEnd w:id="20"/>
    <w:bookmarkStart w:name="z30" w:id="21"/>
    <w:p>
      <w:pPr>
        <w:spacing w:after="0"/>
        <w:ind w:left="0"/>
        <w:jc w:val="both"/>
      </w:pPr>
      <w:r>
        <w:rPr>
          <w:rFonts w:ascii="Times New Roman"/>
          <w:b w:val="false"/>
          <w:i w:val="false"/>
          <w:color w:val="000000"/>
          <w:sz w:val="28"/>
        </w:rPr>
        <w:t>
      Р = 0 теңге;</w:t>
      </w:r>
    </w:p>
    <w:bookmarkEnd w:id="21"/>
    <w:bookmarkStart w:name="z31" w:id="22"/>
    <w:p>
      <w:pPr>
        <w:spacing w:after="0"/>
        <w:ind w:left="0"/>
        <w:jc w:val="both"/>
      </w:pPr>
      <w:r>
        <w:rPr>
          <w:rFonts w:ascii="Times New Roman"/>
          <w:b w:val="false"/>
          <w:i w:val="false"/>
          <w:color w:val="000000"/>
          <w:sz w:val="28"/>
        </w:rPr>
        <w:t xml:space="preserve">
      А = 107 358,51 : 100 : 12 + 0 = 89,5 теңге бір шаршы метр үшін айына. </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xml:space="preserve">
      Ескелді ауданы әкімдігінің 2018 жылғы "21" маусымдағы "Мемлекеттік тұрғын үй қорындағы тұрғын үйді пайдаланғаны үшін төлемақы мөлшерін белгілеу туралы" № 159 қаулысына келісім </w:t>
      </w:r>
    </w:p>
    <w:bookmarkEnd w:id="2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тұрғын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үй-коммуналдық шаруашылық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тұрғын үй инспекциясының бөлімі"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Баглан Абылханович Абылкасымов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