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770e" w14:textId="80a7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22 желтоқсандағы "Ескелді ауданының 2018-2020 жылдарға арналған бюджеті туралы" № 23-156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7 тамыздағы № 34-222 шешімі. Алматы облысы Әділет департаментінде 2018 жылы 28 тамызда № 4800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2018-2020 жылдарға арналған бюджеті туралы" 2017 жылғы 22 желтоқсандағы № 23-156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6056520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182351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6386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5864658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1341076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552742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3970840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6120272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48860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86580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37720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112612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112612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"7" тамыздағы "Ескелді аудандық мәслихатының 2017 жылғы 22 желтоқсандағы "Ескелді ауданының 2018-2020 жылдарға арналған бюджеті туралы" № 23-156 шешіміне өзгерістер енгізу туралы" № 34-222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22 желтоқсандағы "Ескелді ауданының 2018-2020 жылдарға арналған бюджеті туралы" № 23-156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306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