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08f0d" w14:textId="7608f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аудандық мәслихатының 2017 жылғы 27 желтоқсандағы "Ескелді ауданының ауылдық округтерінің 2018-2020 жылдарға арналған бюджеттері туралы" № 24-162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2018 жылғы 17 тамыздағы № 35-225 шешімі. Алматы облысы Әділет департаментінде 2018 жылы 7 қыркүйекте № 4819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кодексiнің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Ескелді аудандық мәслихаты ШЕШIМ ҚАБЫЛДАДЫ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Ескелді аудандық мәслихатының "Ескелді ауданының ауылдық округтерінің 2018-2020 жылдарға арналған бюджеттері туралы" 2017 жылғы 27 желтоқсандағы № 24-162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4488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29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-тармақтары жаңа редакцияда баяндалсын: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Алдабергенов ауылдық округінің бюджеті тиісінше осы шешімнің 1, 2, 3-қосымшаларына сәйкес, 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60005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10700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түсімдері 757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48548 мың теңге, оның ішінде: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7315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41233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60005 мың теңге;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2018-2020 жылдарға арналған Ақын Сара ауылдық округінің бюджеті тиісінше осы шешімнің 4, 5, 6-қосымшаларына сәйкес, оның ішінде 2018 жылға келесі көлемдерде бекітілсін: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47219 мың теңге, оның ішінде: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5687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түсімдері 366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41166 мың теңге, оның ішінде: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29769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11397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47219 мың теңге;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2018-2020 жылдарға арналған Бақтыбай ауылдық округінің бюджеті тиісінше осы шешімнің 7, 8, 9-қосымшаларына сәйкес, оның ішінде 2018 жылға келесі көлемдерде бекітілсін: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68071 мың теңге, оның ішінде: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37782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түсімдері 1788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28501 мың теңге, оның ішінде: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10599 мың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17902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68071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2018-2020 жылдарға арналған Қарабұлақ ауылдық округінің бюджеті тиісінше осы шешімнің 10, 11, 12-қосымшаларына сәйкес, оның ішінде 2018 жылға келесі көлемдерде бекітілсін: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243702 мың теңге, оның ішінде: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121420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түсімдері 432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121850 мың теңге, оның ішінде: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63092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58758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243702 мың теңге;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2018-2020 жылдарға арналған Қаратал ауылдық округінің бюджеті тиісінше осы шешімнің 13, 14, 15-қосымшаларына сәйкес, оның ішінде 2018 жылға келесі көлемдерде бекітілсін: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18988 мың теңге,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3484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15504 мың теңге, оның ішінде: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960 мың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14544 мың теңге;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18988 мың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2018-2020 жылдарға арналған Төлеңгіт ауылдық округінің бюджеті тиісінше осы шешімнің 16, 17, 18-қосымшаларына сәйкес, оның ішінде 2018 жылға келесі көлемдерде бекітілсін: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57431 мың теңге, оның ішінде: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2580 мың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54851 мың теңге, оның ішінде: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38039 мың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16812 мың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57431 мың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2018-2020 жылдарға арналған Сырымбет ауылдық округінің бюджеті тиісінше осы шешімнің 19, 20, 21-қосымшаларына сәйкес, оның ішінде 2018 жылға келесі көлемдерде бекітілсін: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52733 мың теңге, оның ішінде: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2725 мың теңге;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түсімдері 394 мың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49614 мың теңге, оның ішінде: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34951 мың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14663 мың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52733 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баяндалсын.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Ескелді аудандық мәслихатының "Экономика, қаржы, бюджет және заңдылықты сақтау мәселелерін қамтитын" тұрақты комиссиясына жүктелсін.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Ескелді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Сарыев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Ескелді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1"/>
        <w:gridCol w:w="5419"/>
      </w:tblGrid>
      <w:tr>
        <w:trPr>
          <w:trHeight w:val="30" w:hRule="atLeast"/>
        </w:trPr>
        <w:tc>
          <w:tcPr>
            <w:tcW w:w="86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2018 жылғы "17" тамыздағы "Ескелді ауданының ауылдық округтерінің 2018-2020 жылдарға арналған бюджеттері туралы" Ескелді аудандық мәслихатының 2017 жылғы 27 желтоқсандағы № 24-162 шешіміне өзгерістер енгізу туралы" № 35-225 шешіміне 1-қосымша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2017 жылғы 27 желтоқсандағы "Ескелді ауданының ауылдық округтерінің 2018-2020 жылдарға арналған бюджеттері туралы" № 24-162 шешіміне 1 қосымша</w:t>
            </w:r>
          </w:p>
        </w:tc>
      </w:tr>
    </w:tbl>
    <w:bookmarkStart w:name="z99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Алдабергенов ауылдық округінің бюджеті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2284"/>
        <w:gridCol w:w="1472"/>
        <w:gridCol w:w="2339"/>
        <w:gridCol w:w="47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60005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 емес түсімдер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1"/>
        <w:gridCol w:w="5419"/>
      </w:tblGrid>
      <w:tr>
        <w:trPr>
          <w:trHeight w:val="30" w:hRule="atLeast"/>
        </w:trPr>
        <w:tc>
          <w:tcPr>
            <w:tcW w:w="86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2018 жылғы "17" тамыздағы "Ескелді ауданының ауылдық округтерінің 2018-2020 жылдарға арналған бюджеттері туралы" Ескелді аудандық мәслихатының 2017 жылғы 27 желтоқсандағы № 24-162 шешіміне өзгерістер енгізу туралы" № 35-225 шешіміне 2-қосымша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2017 жылғы 27 желтоқсандағы "Ескелді ауданының ауылдық округтерінің 2018-2020 жылдарға арналған бюджеттері туралы" № 24-162 шешіміне № 4 қосымша</w:t>
            </w:r>
          </w:p>
        </w:tc>
      </w:tr>
    </w:tbl>
    <w:bookmarkStart w:name="z102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Ақын Сара ауылдық округінің бюджеті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1"/>
        <w:gridCol w:w="5419"/>
      </w:tblGrid>
      <w:tr>
        <w:trPr>
          <w:trHeight w:val="30" w:hRule="atLeast"/>
        </w:trPr>
        <w:tc>
          <w:tcPr>
            <w:tcW w:w="86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2018 жылғы "17" тамыздағы "Ескелді ауданының ауылдық округтерінің 2018-2020 жылдарға арналған бюджеттері туралы" Ескелді аудандық мәслихатының 2017 жылғы 27 желтоқсандағы № 24-162 шешіміне өзгерістер енгізу туралы" № 35-225 шешіміне 3-қосымша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2017 жылғы 27 желтоқсандағы "Ескелді ауданының ауылдық округтерінің 2018-2020 жылдарға арналған бюджеттері туралы" № 24-162 шешіміне 7 қосымша</w:t>
            </w:r>
          </w:p>
        </w:tc>
      </w:tr>
    </w:tbl>
    <w:bookmarkStart w:name="z105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Бақтыбай ауылдық округінің бюджеті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1"/>
        <w:gridCol w:w="5419"/>
      </w:tblGrid>
      <w:tr>
        <w:trPr>
          <w:trHeight w:val="30" w:hRule="atLeast"/>
        </w:trPr>
        <w:tc>
          <w:tcPr>
            <w:tcW w:w="86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2018 жылғы "17" тамыздағы "Ескелді ауданының ауылдық округтерінің 2018-2020 жылдарға арналған бюджеттері туралы" Ескелді аудандық мәслихатының 2017 жылғы 27 желтоқсандағы № 24-162 шешіміне өзгерістер енгізу туралы" № 35-225 шешіміне 4-қосымша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2017 жылғы 27 желтоқсандағы "Ескелді ауданының ауылдық округтерінің 2018-2020 жылдарға арналған бюджеттері туралы" № 24-162 шешіміне 10-қосымша</w:t>
            </w:r>
          </w:p>
        </w:tc>
      </w:tr>
    </w:tbl>
    <w:bookmarkStart w:name="z108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Қарабұлақ ауылдық округінің бюджеті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243702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1"/>
        <w:gridCol w:w="5419"/>
      </w:tblGrid>
      <w:tr>
        <w:trPr>
          <w:trHeight w:val="30" w:hRule="atLeast"/>
        </w:trPr>
        <w:tc>
          <w:tcPr>
            <w:tcW w:w="86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2018 жылғы "17" тамыздағы "Ескелді ауданының ауылдық округтерінің 2018-2020 жылдарға арналған бюджеттері туралы" Ескелді аудандық мәслихатының 2017 жылғы 27 желтоқсандағы № 24-162 шешіміне өзгерістер енгізу туралы" № 35-225 шешіміне 5-қосымша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2017 жылғы 27 желтоқсандағы "Ескелді ауданының ауылдық округтерінің 2018-2020 жылдарға арналған бюджеттері туралы" № 24-162 шешіміне 13-қосымша</w:t>
            </w:r>
          </w:p>
        </w:tc>
      </w:tr>
    </w:tbl>
    <w:bookmarkStart w:name="z111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Қаратал ауылдық округінің бюджеті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1"/>
        <w:gridCol w:w="5419"/>
      </w:tblGrid>
      <w:tr>
        <w:trPr>
          <w:trHeight w:val="30" w:hRule="atLeast"/>
        </w:trPr>
        <w:tc>
          <w:tcPr>
            <w:tcW w:w="86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2018 жылғы "17" тамыздағы "Ескелді ауданының ауылдық округтерінің 2018-2020 жылдарға арналған бюджеттері туралы" Ескелді аудандық мәслихатының 2017 жылғы 27 желтоқсандағы № 24-162 шешіміне өзгерістер енгізу туралы" № 35-225 шешіміне 6-қосымша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2017 жылғы 27 желтоқсандағы "Ескелді ауданының ауылдық округтерінің 2018-2020 жылдарға арналған бюджеттері туралы" № 24-162 шешіміне 16-қосымша</w:t>
            </w:r>
          </w:p>
        </w:tc>
      </w:tr>
    </w:tbl>
    <w:bookmarkStart w:name="z114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Төлеңгіт ауылдық округінің бюджеті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1"/>
        <w:gridCol w:w="5419"/>
      </w:tblGrid>
      <w:tr>
        <w:trPr>
          <w:trHeight w:val="30" w:hRule="atLeast"/>
        </w:trPr>
        <w:tc>
          <w:tcPr>
            <w:tcW w:w="86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2018 жылғы "17" тамыздағы "Ескелді ауданының ауылдық округтерінің 2018-2020 жылдарға арналған бюджеттері туралы" Ескелді аудандық мәслихатының 2017 жылғы 27 желтоқсандағы № 24-162 шешіміне өзгерістер енгізу туралы" № 35-225 шешіміне 7-қосымша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2017 жылғы 27 желтоқсандағы "Ескелді ауданының ауылдық округтерінің 2018-2020 жылдарға арналған бюджеттері туралы" № 24-162 шешіміне 19-қосымша</w:t>
            </w:r>
          </w:p>
        </w:tc>
      </w:tr>
    </w:tbl>
    <w:bookmarkStart w:name="z117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Сырымбет ауылдық округінің бюджеті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