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3280" w14:textId="0a83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аудандық мәслихатының 2018 жылғы 30 қаңтардағы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25-165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2018 жылғы 26 қыркүйектегі № 38-237 шешімі. Алматы облысы Әділет департаментінде 2018 жылы 8 қарашада № 4851 болып тіркелді. Күші жойылды - Жетісу облысы Ескелді аудандық мәслихатының 2023 жылғы 6 желтоқсандағы № 16-50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Ескелді аудандық мәслихатының 06.12.2023 </w:t>
      </w:r>
      <w:r>
        <w:rPr>
          <w:rFonts w:ascii="Times New Roman"/>
          <w:b w:val="false"/>
          <w:i w:val="false"/>
          <w:color w:val="ff0000"/>
          <w:sz w:val="28"/>
        </w:rPr>
        <w:t>№ 16-50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Ескелді аудандық мәслихаты ШЕШІМ ҚАБЫЛДАДЫ:</w:t>
      </w:r>
    </w:p>
    <w:bookmarkStart w:name="z8" w:id="1"/>
    <w:p>
      <w:pPr>
        <w:spacing w:after="0"/>
        <w:ind w:left="0"/>
        <w:jc w:val="both"/>
      </w:pPr>
      <w:r>
        <w:rPr>
          <w:rFonts w:ascii="Times New Roman"/>
          <w:b w:val="false"/>
          <w:i w:val="false"/>
          <w:color w:val="000000"/>
          <w:sz w:val="28"/>
        </w:rPr>
        <w:t xml:space="preserve">
      1. Ескелді аудандық мәслихатының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30 қаңтардағы № 25-165 (Нормативтік құқықтық актілерді мемлекеттік тіркеу тізілімінде </w:t>
      </w:r>
      <w:r>
        <w:rPr>
          <w:rFonts w:ascii="Times New Roman"/>
          <w:b w:val="false"/>
          <w:i w:val="false"/>
          <w:color w:val="000000"/>
          <w:sz w:val="28"/>
        </w:rPr>
        <w:t>№ 4529</w:t>
      </w:r>
      <w:r>
        <w:rPr>
          <w:rFonts w:ascii="Times New Roman"/>
          <w:b w:val="false"/>
          <w:i w:val="false"/>
          <w:color w:val="000000"/>
          <w:sz w:val="28"/>
        </w:rPr>
        <w:t xml:space="preserve"> тіркелген, 2018 жылдың 2 наурызында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-тармақтары келесі редакцияда баяндалсын:</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13"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ең жоғары мөлшері.";</w:t>
      </w:r>
    </w:p>
    <w:bookmarkEnd w:id="13"/>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32" w:id="24"/>
    <w:p>
      <w:pPr>
        <w:spacing w:after="0"/>
        <w:ind w:left="0"/>
        <w:jc w:val="both"/>
      </w:pPr>
      <w:r>
        <w:rPr>
          <w:rFonts w:ascii="Times New Roman"/>
          <w:b w:val="false"/>
          <w:i w:val="false"/>
          <w:color w:val="000000"/>
          <w:sz w:val="28"/>
        </w:rPr>
        <w:t>
      5) әлеуметтік мәні бар аурулармен ауыратын азаматтар – 5 айлық есептік көрсеткіш;</w:t>
      </w:r>
    </w:p>
    <w:bookmarkEnd w:id="24"/>
    <w:bookmarkStart w:name="z33"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34"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bookmarkEnd w:id="26"/>
    <w:bookmarkStart w:name="z35" w:id="27"/>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27"/>
    <w:bookmarkStart w:name="z36"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9"/>
    <w:bookmarkStart w:name="z38" w:id="30"/>
    <w:p>
      <w:pPr>
        <w:spacing w:after="0"/>
        <w:ind w:left="0"/>
        <w:jc w:val="both"/>
      </w:pP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w:t>
      </w:r>
    </w:p>
    <w:bookmarkEnd w:id="30"/>
    <w:bookmarkStart w:name="z39"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0"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1" w:id="33"/>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 негіздеме болып табылады.</w:t>
      </w:r>
    </w:p>
    <w:bookmarkEnd w:id="33"/>
    <w:bookmarkStart w:name="z42" w:id="34"/>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4"/>
    <w:bookmarkStart w:name="z43" w:id="35"/>
    <w:p>
      <w:pPr>
        <w:spacing w:after="0"/>
        <w:ind w:left="0"/>
        <w:jc w:val="both"/>
      </w:pPr>
      <w:r>
        <w:rPr>
          <w:rFonts w:ascii="Times New Roman"/>
          <w:b w:val="false"/>
          <w:i w:val="false"/>
          <w:color w:val="000000"/>
          <w:sz w:val="28"/>
        </w:rPr>
        <w:t>
      2. Осы шешімнің орындалуын бақылау Ескелді аудандық мәслихатының "Халықты әлеуметтік қорғау, білім, денсаулық сақтау, спорт, мәдениет саласы және жастар ісі жөніндегі" тұрақты комиссиясына жүктелсін.</w:t>
      </w:r>
    </w:p>
    <w:bookmarkEnd w:id="35"/>
    <w:bookmarkStart w:name="z44" w:id="3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Нам</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Алпысбаев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