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a777" w14:textId="469a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аумағында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10 желтоқсандағы № 41-248 шешімі. Алматы облысы Әділет департаментінде 2018 жылы 13 желтоқсанда № 4950 болып тіркелді. Күші жойылды - Алматы облысы Ескелді аудандық мәслихатының 2020 жылғы 18 тамыздағы № 67-382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Ескелді аудандық мәслихатының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67-382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аумағында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10 желтоқсандағы "Ескелді ауданы бойынша тіркелген салықтың бірыңғай мөлшерлемелерін белгілеу туралы" № 41-248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бойынша салық салу бірлігіне бірыңғай тіркелген салық ставкаларының мөлшерлері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5309"/>
        <w:gridCol w:w="5521"/>
      </w:tblGrid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 №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бойынша айына салық салу бірлігіне тіркелген салықтың базалық мөлшерлемелерінің (айлық есептік көрсеткіші)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ойыншылардың қатысуымен ойын өткізуге арналған ұтыссыз ойын автоматы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