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a868" w14:textId="f68a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2017 жылғы 21 желтоқсандағы "Іле ауданының 2018-2020 жылдарға арналған бюджеті туралы" № 19-92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2018 жылғы 26 ақпандағы № 22-108 шешімі. Алматы облысы Әділет департаментінде 2018 жылы 15 наурызда № 4558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қаңтарындағы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2018-2020 жылдарға арналған бюджеті туралы" 2017 жылғы 21 желтоқсандағы № 19-92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90 289 562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83 637 585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400 000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6 251 977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3 526 451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1 919 963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97 495 931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95 099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126 263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31 164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(−) 7 301 468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7 301 468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 жылға арналған аудандық бюджетте 77 700 397 мың теңге сомасында облыстық бюджетке бюджеттік алып қоюдың көлемі көзделсін.";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Ауданның жергілікті атқарушы органының 2018 жылға арналған резерві 64 179 мың теңге сомасында бекітілсiн.";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2018 жылға арналған аудандық бюджетте кент және ауылдық округтері бюджетінен аудандық бюджетке бюджеттік алып қоюлардың көлемі 805 563 мың теңге сомасында көзделсін, оның ішінде:і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Боралдай кентінен 155 963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Ащыбұлақ ауылдық округінен 69 659 мың теңге; Байсерке ауылдық округінен 128 476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Жетіген ауылдық округіне 13 521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КазЦИК ауылдық округінен 15 298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округінен 29 578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Күрті ауылдық округінен 7 223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Междуреченск ауылдық округінен 8 272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Энергетический ауылдық округінен 377 573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 жылға арналған аудандық бюджетте Чапай ауылдық округінің бюджетіне аудандық бюджеттен берілетін субвенция көлемі 14 730 мың теңге сомасында көзделсін.".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"26" ақпандағы "Іле аудандық мәслихатының 2017 жылғы 21 желтоқсандағы "Іле ауданының 2018-2020 жылдарға арналған бюджеті туралы" № 19-92 шешіміне өзгерістер енгізу туралы" № 22-108 шешіміне 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21 желтоқсандағы "Іле ауданының 2018-2020 жылдарға арналған бюджеті туралы" № 19-92 шешіміне 1-қосымша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6"/>
        <w:gridCol w:w="771"/>
        <w:gridCol w:w="169"/>
        <w:gridCol w:w="5200"/>
        <w:gridCol w:w="4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90 289 562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83 637 585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81 155 785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81 008 285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6 251 977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21"/>
        <w:gridCol w:w="1098"/>
        <w:gridCol w:w="1098"/>
        <w:gridCol w:w="114"/>
        <w:gridCol w:w="5826"/>
        <w:gridCol w:w="28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97 495 931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512 919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13 585 281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9 786 313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9 327 415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9 287 721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2 028 372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2 028 372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1 204 598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1 094 258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Патронат тәрбиешілерге берілген баланы (балаларды) асырап бағу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2 786 877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1 385 757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1 110 832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198 374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1 043 059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1 043 059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77 700 397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885"/>
        <w:gridCol w:w="1867"/>
        <w:gridCol w:w="1867"/>
        <w:gridCol w:w="194"/>
        <w:gridCol w:w="2525"/>
        <w:gridCol w:w="3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