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ae5f" w14:textId="e69a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2018 жылғы 29 наурыздағы № 25-123 шешімі. Алматы облысы Әділет департаментінде 2018 жылы 30 наурызда № 4618 болып тіркелді. Күші жойылды - Алматы облысы Іле аудандық мәслихатының 2023 жылғы 16 мамырдағы № 4-14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16.05.2023 </w:t>
      </w:r>
      <w:r>
        <w:rPr>
          <w:rFonts w:ascii="Times New Roman"/>
          <w:b w:val="false"/>
          <w:i w:val="false"/>
          <w:color w:val="ff0000"/>
          <w:sz w:val="28"/>
        </w:rPr>
        <w:t>№ 4-14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Іле аудандық мәслихаты ШЕШІМ ҚАБЫЛДАДЫ:</w:t>
      </w:r>
    </w:p>
    <w:bookmarkStart w:name="z8" w:id="1"/>
    <w:p>
      <w:pPr>
        <w:spacing w:after="0"/>
        <w:ind w:left="0"/>
        <w:jc w:val="both"/>
      </w:pPr>
      <w:r>
        <w:rPr>
          <w:rFonts w:ascii="Times New Roman"/>
          <w:b w:val="false"/>
          <w:i w:val="false"/>
          <w:color w:val="000000"/>
          <w:sz w:val="28"/>
        </w:rPr>
        <w:t xml:space="preserve">
      1. Іле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Іле аудандық мәслихатының "Іле аудандық мәслихаты аппаратының "Б" корпусы мемлекеттік әкімшілік қызметшілерінің қызметін бағалаудың әдістемесін бекіту туралы" 2017 жылғы 26 сәуірдеғі № 12-60 (Нормативтік құқықтық актілерді мемлекеттік тіркеу тізілімінде </w:t>
      </w:r>
      <w:r>
        <w:rPr>
          <w:rFonts w:ascii="Times New Roman"/>
          <w:b w:val="false"/>
          <w:i w:val="false"/>
          <w:color w:val="000000"/>
          <w:sz w:val="28"/>
        </w:rPr>
        <w:t>№ 4207</w:t>
      </w:r>
      <w:r>
        <w:rPr>
          <w:rFonts w:ascii="Times New Roman"/>
          <w:b w:val="false"/>
          <w:i w:val="false"/>
          <w:color w:val="000000"/>
          <w:sz w:val="28"/>
        </w:rPr>
        <w:t xml:space="preserve"> тіркелген, 2017 жылдың 16 мамырда Қазақстан Республикасы нормативтік құқықтық актілерінің эталондық бақылау банкінде жарияланған) шешімінің және Іле аудандық мәслихатының "Іле аудандық мәслихатының 2017 жылғы 26 сәуірдегі "Іле аудандық мәслихаты аппаратының "Б" корпусы мемлекеттік әкімшілік қызметшілерінің қызметін бағалаудың әдістемесін бекіту туралы" № 12-60 шешіміне өзгерістер мен толықтыру енгізу туралы" 2017 жылғы 8 маусымдағы № 13-70 (Нормативтік құқықтық актілерді мемлекеттік тіркеу тізілімінде </w:t>
      </w:r>
      <w:r>
        <w:rPr>
          <w:rFonts w:ascii="Times New Roman"/>
          <w:b w:val="false"/>
          <w:i w:val="false"/>
          <w:color w:val="000000"/>
          <w:sz w:val="28"/>
        </w:rPr>
        <w:t>№ 4277</w:t>
      </w:r>
      <w:r>
        <w:rPr>
          <w:rFonts w:ascii="Times New Roman"/>
          <w:b w:val="false"/>
          <w:i w:val="false"/>
          <w:color w:val="000000"/>
          <w:sz w:val="28"/>
        </w:rPr>
        <w:t xml:space="preserve"> тіркелген, 2017 жылдың 23 тамызда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Калиев Канатбек Зейнелгабдиновичке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Шамиев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"29" наурыз № 25-123 шешіміне қосымша</w:t>
            </w:r>
          </w:p>
        </w:tc>
      </w:tr>
    </w:tbl>
    <w:bookmarkStart w:name="z15" w:id="5"/>
    <w:p>
      <w:pPr>
        <w:spacing w:after="0"/>
        <w:ind w:left="0"/>
        <w:jc w:val="left"/>
      </w:pPr>
      <w:r>
        <w:rPr>
          <w:rFonts w:ascii="Times New Roman"/>
          <w:b/>
          <w:i w:val="false"/>
          <w:color w:val="000000"/>
        </w:rPr>
        <w:t xml:space="preserve"> Іле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Іле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аудандық мәслихаты </w:t>
            </w:r>
            <w:r>
              <w:br/>
            </w:r>
            <w:r>
              <w:rPr>
                <w:rFonts w:ascii="Times New Roman"/>
                <w:b w:val="false"/>
                <w:i w:val="false"/>
                <w:color w:val="000000"/>
                <w:sz w:val="20"/>
              </w:rPr>
              <w:t>аппаратының "Б" корпусы мемлекеттік әкімшілік қызметшілерініңқызметін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both"/>
      </w:pPr>
      <w:r>
        <w:rPr>
          <w:rFonts w:ascii="Times New Roman"/>
          <w:b w:val="false"/>
          <w:i w:val="false"/>
          <w:color w:val="000000"/>
          <w:sz w:val="28"/>
        </w:rPr>
        <w:t>
      "БЕКІТЕМІН"</w:t>
      </w:r>
    </w:p>
    <w:bookmarkEnd w:id="88"/>
    <w:bookmarkStart w:name="z100" w:id="89"/>
    <w:p>
      <w:pPr>
        <w:spacing w:after="0"/>
        <w:ind w:left="0"/>
        <w:jc w:val="both"/>
      </w:pPr>
      <w:r>
        <w:rPr>
          <w:rFonts w:ascii="Times New Roman"/>
          <w:b w:val="false"/>
          <w:i w:val="false"/>
          <w:color w:val="000000"/>
          <w:sz w:val="28"/>
        </w:rPr>
        <w:t>
      Іле аудандық мәслихат хатшысы</w:t>
      </w:r>
    </w:p>
    <w:bookmarkEnd w:id="89"/>
    <w:bookmarkStart w:name="z101" w:id="90"/>
    <w:p>
      <w:pPr>
        <w:spacing w:after="0"/>
        <w:ind w:left="0"/>
        <w:jc w:val="both"/>
      </w:pPr>
      <w:r>
        <w:rPr>
          <w:rFonts w:ascii="Times New Roman"/>
          <w:b w:val="false"/>
          <w:i w:val="false"/>
          <w:color w:val="000000"/>
          <w:sz w:val="28"/>
        </w:rPr>
        <w:t xml:space="preserve">
      ___________________________________ </w:t>
      </w:r>
    </w:p>
    <w:bookmarkEnd w:id="90"/>
    <w:p>
      <w:pPr>
        <w:spacing w:after="0"/>
        <w:ind w:left="0"/>
        <w:jc w:val="both"/>
      </w:pPr>
      <w:r>
        <w:rPr>
          <w:rFonts w:ascii="Times New Roman"/>
          <w:b w:val="false"/>
          <w:i w:val="false"/>
          <w:color w:val="000000"/>
          <w:sz w:val="28"/>
        </w:rPr>
        <w:t>
      (тегі, аты-жөнінің бірінші әріптері)</w:t>
      </w:r>
    </w:p>
    <w:bookmarkStart w:name="z102" w:id="91"/>
    <w:p>
      <w:pPr>
        <w:spacing w:after="0"/>
        <w:ind w:left="0"/>
        <w:jc w:val="both"/>
      </w:pPr>
      <w:r>
        <w:rPr>
          <w:rFonts w:ascii="Times New Roman"/>
          <w:b w:val="false"/>
          <w:i w:val="false"/>
          <w:color w:val="000000"/>
          <w:sz w:val="28"/>
        </w:rPr>
        <w:t>
      күні __________________________</w:t>
      </w:r>
    </w:p>
    <w:bookmarkEnd w:id="91"/>
    <w:bookmarkStart w:name="z103" w:id="92"/>
    <w:p>
      <w:pPr>
        <w:spacing w:after="0"/>
        <w:ind w:left="0"/>
        <w:jc w:val="both"/>
      </w:pPr>
      <w:r>
        <w:rPr>
          <w:rFonts w:ascii="Times New Roman"/>
          <w:b w:val="false"/>
          <w:i w:val="false"/>
          <w:color w:val="000000"/>
          <w:sz w:val="28"/>
        </w:rPr>
        <w:t>
      қолы _________________________</w:t>
      </w:r>
    </w:p>
    <w:bookmarkEnd w:id="92"/>
    <w:bookmarkStart w:name="z104" w:id="93"/>
    <w:p>
      <w:pPr>
        <w:spacing w:after="0"/>
        <w:ind w:left="0"/>
        <w:jc w:val="both"/>
      </w:pPr>
      <w:r>
        <w:rPr>
          <w:rFonts w:ascii="Times New Roman"/>
          <w:b w:val="false"/>
          <w:i w:val="false"/>
          <w:color w:val="000000"/>
          <w:sz w:val="28"/>
        </w:rPr>
        <w:t>
      "Б" корпусы мемлекеттік әкімшілікқызметшісінің жеке жұмыс жоспары</w:t>
      </w:r>
    </w:p>
    <w:bookmarkEnd w:id="93"/>
    <w:bookmarkStart w:name="z105" w:id="94"/>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4"/>
    <w:bookmarkStart w:name="z106" w:id="95"/>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w:t>
      </w:r>
    </w:p>
    <w:bookmarkEnd w:id="95"/>
    <w:bookmarkStart w:name="z107" w:id="96"/>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96"/>
    <w:bookmarkStart w:name="z108" w:id="97"/>
    <w:p>
      <w:pPr>
        <w:spacing w:after="0"/>
        <w:ind w:left="0"/>
        <w:jc w:val="both"/>
      </w:pPr>
      <w:r>
        <w:rPr>
          <w:rFonts w:ascii="Times New Roman"/>
          <w:b w:val="false"/>
          <w:i w:val="false"/>
          <w:color w:val="000000"/>
          <w:sz w:val="28"/>
        </w:rPr>
        <w:t>
      Қызметшінің құрылымдық бөлімшесінің атауы:_______________________________________</w:t>
      </w:r>
    </w:p>
    <w:bookmarkEnd w:id="97"/>
    <w:bookmarkStart w:name="z109" w:id="98"/>
    <w:p>
      <w:pPr>
        <w:spacing w:after="0"/>
        <w:ind w:left="0"/>
        <w:jc w:val="both"/>
      </w:pPr>
      <w:r>
        <w:rPr>
          <w:rFonts w:ascii="Times New Roman"/>
          <w:b w:val="false"/>
          <w:i w:val="false"/>
          <w:color w:val="000000"/>
          <w:sz w:val="28"/>
        </w:rPr>
        <w:t>
       _______________________________________________________________________________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Нысаналы мақсатты индикатор</w:t>
            </w:r>
          </w:p>
          <w:bookmarkEnd w:id="100"/>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Қызметші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Тікелей басшы</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4"/>
    <w:p>
      <w:pPr>
        <w:spacing w:after="0"/>
        <w:ind w:left="0"/>
        <w:jc w:val="both"/>
      </w:pPr>
      <w:r>
        <w:rPr>
          <w:rFonts w:ascii="Times New Roman"/>
          <w:b w:val="false"/>
          <w:i w:val="false"/>
          <w:color w:val="000000"/>
          <w:sz w:val="28"/>
        </w:rPr>
        <w:t>
      "БЕКІТЕМІН"</w:t>
      </w:r>
    </w:p>
    <w:bookmarkEnd w:id="104"/>
    <w:bookmarkStart w:name="z123" w:id="105"/>
    <w:p>
      <w:pPr>
        <w:spacing w:after="0"/>
        <w:ind w:left="0"/>
        <w:jc w:val="both"/>
      </w:pPr>
      <w:r>
        <w:rPr>
          <w:rFonts w:ascii="Times New Roman"/>
          <w:b w:val="false"/>
          <w:i w:val="false"/>
          <w:color w:val="000000"/>
          <w:sz w:val="28"/>
        </w:rPr>
        <w:t>
      Іле аудандық мәслихат хатшысы</w:t>
      </w:r>
    </w:p>
    <w:bookmarkEnd w:id="105"/>
    <w:bookmarkStart w:name="z124" w:id="106"/>
    <w:p>
      <w:pPr>
        <w:spacing w:after="0"/>
        <w:ind w:left="0"/>
        <w:jc w:val="both"/>
      </w:pPr>
      <w:r>
        <w:rPr>
          <w:rFonts w:ascii="Times New Roman"/>
          <w:b w:val="false"/>
          <w:i w:val="false"/>
          <w:color w:val="000000"/>
          <w:sz w:val="28"/>
        </w:rPr>
        <w:t xml:space="preserve">
      ___________________________________ </w:t>
      </w:r>
    </w:p>
    <w:bookmarkEnd w:id="106"/>
    <w:p>
      <w:pPr>
        <w:spacing w:after="0"/>
        <w:ind w:left="0"/>
        <w:jc w:val="both"/>
      </w:pPr>
      <w:r>
        <w:rPr>
          <w:rFonts w:ascii="Times New Roman"/>
          <w:b w:val="false"/>
          <w:i w:val="false"/>
          <w:color w:val="000000"/>
          <w:sz w:val="28"/>
        </w:rPr>
        <w:t>
      (тегі, аты-жөнінің бірінші әріптері)</w:t>
      </w:r>
    </w:p>
    <w:bookmarkStart w:name="z125" w:id="107"/>
    <w:p>
      <w:pPr>
        <w:spacing w:after="0"/>
        <w:ind w:left="0"/>
        <w:jc w:val="both"/>
      </w:pPr>
      <w:r>
        <w:rPr>
          <w:rFonts w:ascii="Times New Roman"/>
          <w:b w:val="false"/>
          <w:i w:val="false"/>
          <w:color w:val="000000"/>
          <w:sz w:val="28"/>
        </w:rPr>
        <w:t>
      күні __________________________</w:t>
      </w:r>
    </w:p>
    <w:bookmarkEnd w:id="107"/>
    <w:bookmarkStart w:name="z126" w:id="108"/>
    <w:p>
      <w:pPr>
        <w:spacing w:after="0"/>
        <w:ind w:left="0"/>
        <w:jc w:val="both"/>
      </w:pPr>
      <w:r>
        <w:rPr>
          <w:rFonts w:ascii="Times New Roman"/>
          <w:b w:val="false"/>
          <w:i w:val="false"/>
          <w:color w:val="000000"/>
          <w:sz w:val="28"/>
        </w:rPr>
        <w:t>
      қолы _________________________</w:t>
      </w:r>
    </w:p>
    <w:bookmarkEnd w:id="108"/>
    <w:bookmarkStart w:name="z127" w:id="109"/>
    <w:p>
      <w:pPr>
        <w:spacing w:after="0"/>
        <w:ind w:left="0"/>
        <w:jc w:val="both"/>
      </w:pPr>
      <w:r>
        <w:rPr>
          <w:rFonts w:ascii="Times New Roman"/>
          <w:b w:val="false"/>
          <w:i w:val="false"/>
          <w:color w:val="000000"/>
          <w:sz w:val="28"/>
        </w:rPr>
        <w:t>
      НМИ бойынша бағалау парағы</w:t>
      </w:r>
    </w:p>
    <w:bookmarkEnd w:id="109"/>
    <w:bookmarkStart w:name="z128" w:id="110"/>
    <w:p>
      <w:pPr>
        <w:spacing w:after="0"/>
        <w:ind w:left="0"/>
        <w:jc w:val="both"/>
      </w:pPr>
      <w:r>
        <w:rPr>
          <w:rFonts w:ascii="Times New Roman"/>
          <w:b w:val="false"/>
          <w:i w:val="false"/>
          <w:color w:val="000000"/>
          <w:sz w:val="28"/>
        </w:rPr>
        <w:t>
      _________________________________________________________________________________ (Т.А.Ә.,бағаланатын тұлғаның лауазымы)</w:t>
      </w:r>
    </w:p>
    <w:bookmarkEnd w:id="110"/>
    <w:bookmarkStart w:name="z129" w:id="111"/>
    <w:p>
      <w:pPr>
        <w:spacing w:after="0"/>
        <w:ind w:left="0"/>
        <w:jc w:val="both"/>
      </w:pPr>
      <w:r>
        <w:rPr>
          <w:rFonts w:ascii="Times New Roman"/>
          <w:b w:val="false"/>
          <w:i w:val="false"/>
          <w:color w:val="000000"/>
          <w:sz w:val="28"/>
        </w:rPr>
        <w:t xml:space="preserve">
      ____________________________________ </w:t>
      </w:r>
    </w:p>
    <w:bookmarkEnd w:id="111"/>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w:t>
            </w:r>
          </w:p>
          <w:bookmarkEnd w:id="11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Өлшем</w:t>
            </w:r>
          </w:p>
          <w:bookmarkEnd w:id="11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14"/>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Қызметші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Тікелей басшы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17"/>
    <w:p>
      <w:pPr>
        <w:spacing w:after="0"/>
        <w:ind w:left="0"/>
        <w:jc w:val="both"/>
      </w:pPr>
      <w:r>
        <w:rPr>
          <w:rFonts w:ascii="Times New Roman"/>
          <w:b w:val="false"/>
          <w:i w:val="false"/>
          <w:color w:val="000000"/>
          <w:sz w:val="28"/>
        </w:rPr>
        <w:t>
      Құзыреттер бойынша бағалау парағы_________________жыл (бағаланатын жыл)</w:t>
      </w:r>
    </w:p>
    <w:bookmarkEnd w:id="117"/>
    <w:bookmarkStart w:name="z143" w:id="118"/>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8"/>
    <w:bookmarkStart w:name="z144" w:id="119"/>
    <w:p>
      <w:pPr>
        <w:spacing w:after="0"/>
        <w:ind w:left="0"/>
        <w:jc w:val="both"/>
      </w:pPr>
      <w:r>
        <w:rPr>
          <w:rFonts w:ascii="Times New Roman"/>
          <w:b w:val="false"/>
          <w:i w:val="false"/>
          <w:color w:val="000000"/>
          <w:sz w:val="28"/>
        </w:rPr>
        <w:t>
      ________________________________________________________________________________</w:t>
      </w:r>
    </w:p>
    <w:bookmarkEnd w:id="119"/>
    <w:bookmarkStart w:name="z145" w:id="120"/>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0"/>
    <w:bookmarkStart w:name="z146"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47" w:id="122"/>
    <w:p>
      <w:pPr>
        <w:spacing w:after="0"/>
        <w:ind w:left="0"/>
        <w:jc w:val="both"/>
      </w:pPr>
      <w:r>
        <w:rPr>
          <w:rFonts w:ascii="Times New Roman"/>
          <w:b w:val="false"/>
          <w:i w:val="false"/>
          <w:color w:val="000000"/>
          <w:sz w:val="28"/>
        </w:rPr>
        <w:t>
       _______________________________________________________________________________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 р/с</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1</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2</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3</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4</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5</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6</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7</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8</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9</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10</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11</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Қызметші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Тікелей басшы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38"/>
    <w:p>
      <w:pPr>
        <w:spacing w:after="0"/>
        <w:ind w:left="0"/>
        <w:jc w:val="left"/>
      </w:pPr>
      <w:r>
        <w:rPr>
          <w:rFonts w:ascii="Times New Roman"/>
          <w:b/>
          <w:i w:val="false"/>
          <w:color w:val="000000"/>
        </w:rPr>
        <w:t xml:space="preserve"> Құзыреттердің мінез-құлық индикаторлары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Құзыреттер атауы</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әкімшілік</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0"/>
          <w:p>
            <w:pPr>
              <w:spacing w:after="20"/>
              <w:ind w:left="20"/>
              <w:jc w:val="both"/>
            </w:pPr>
            <w:r>
              <w:rPr>
                <w:rFonts w:ascii="Times New Roman"/>
                <w:b w:val="false"/>
                <w:i w:val="false"/>
                <w:color w:val="000000"/>
                <w:sz w:val="20"/>
              </w:rPr>
              <w:t>
Қызметтікбасқару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E-4;</w:t>
            </w:r>
          </w:p>
          <w:bookmarkEnd w:id="14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w:t>
            </w:r>
          </w:p>
          <w:bookmarkEnd w:id="14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4"/>
          <w:p>
            <w:pPr>
              <w:spacing w:after="20"/>
              <w:ind w:left="20"/>
              <w:jc w:val="both"/>
            </w:pPr>
            <w:r>
              <w:rPr>
                <w:rFonts w:ascii="Times New Roman"/>
                <w:b w:val="false"/>
                <w:i w:val="false"/>
                <w:color w:val="000000"/>
                <w:sz w:val="20"/>
              </w:rPr>
              <w:t>
Ынтымақтастық</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5"/>
          <w:p>
            <w:pPr>
              <w:spacing w:after="20"/>
              <w:ind w:left="20"/>
              <w:jc w:val="both"/>
            </w:pPr>
            <w:r>
              <w:rPr>
                <w:rFonts w:ascii="Times New Roman"/>
                <w:b w:val="false"/>
                <w:i w:val="false"/>
                <w:color w:val="000000"/>
                <w:sz w:val="20"/>
              </w:rPr>
              <w:t>
E-4;</w:t>
            </w:r>
          </w:p>
          <w:bookmarkEnd w:id="14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w:t>
            </w:r>
          </w:p>
          <w:bookmarkEnd w:id="146"/>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8"/>
          <w:p>
            <w:pPr>
              <w:spacing w:after="20"/>
              <w:ind w:left="20"/>
              <w:jc w:val="both"/>
            </w:pPr>
            <w:r>
              <w:rPr>
                <w:rFonts w:ascii="Times New Roman"/>
                <w:b w:val="false"/>
                <w:i w:val="false"/>
                <w:color w:val="000000"/>
                <w:sz w:val="20"/>
              </w:rPr>
              <w:t>
Шешім қабылдау</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0"/>
          <w:p>
            <w:pPr>
              <w:spacing w:after="20"/>
              <w:ind w:left="20"/>
              <w:jc w:val="both"/>
            </w:pPr>
            <w:r>
              <w:rPr>
                <w:rFonts w:ascii="Times New Roman"/>
                <w:b w:val="false"/>
                <w:i w:val="false"/>
                <w:color w:val="000000"/>
                <w:sz w:val="20"/>
              </w:rPr>
              <w:t>
 </w:t>
            </w:r>
          </w:p>
          <w:bookmarkEnd w:id="150"/>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2"/>
          <w:p>
            <w:pPr>
              <w:spacing w:after="20"/>
              <w:ind w:left="20"/>
              <w:jc w:val="both"/>
            </w:pPr>
            <w:r>
              <w:rPr>
                <w:rFonts w:ascii="Times New Roman"/>
                <w:b w:val="false"/>
                <w:i w:val="false"/>
                <w:color w:val="000000"/>
                <w:sz w:val="20"/>
              </w:rPr>
              <w:t>
E-4;</w:t>
            </w:r>
          </w:p>
          <w:bookmarkEnd w:id="15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3"/>
          <w:p>
            <w:pPr>
              <w:spacing w:after="20"/>
              <w:ind w:left="20"/>
              <w:jc w:val="both"/>
            </w:pPr>
            <w:r>
              <w:rPr>
                <w:rFonts w:ascii="Times New Roman"/>
                <w:b w:val="false"/>
                <w:i w:val="false"/>
                <w:color w:val="000000"/>
                <w:sz w:val="20"/>
              </w:rPr>
              <w:t>
 </w:t>
            </w:r>
          </w:p>
          <w:bookmarkEnd w:id="153"/>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4"/>
          <w:p>
            <w:pPr>
              <w:spacing w:after="20"/>
              <w:ind w:left="20"/>
              <w:jc w:val="both"/>
            </w:pPr>
            <w:r>
              <w:rPr>
                <w:rFonts w:ascii="Times New Roman"/>
                <w:b w:val="false"/>
                <w:i w:val="false"/>
                <w:color w:val="000000"/>
                <w:sz w:val="20"/>
              </w:rPr>
              <w:t>
 </w:t>
            </w:r>
          </w:p>
          <w:bookmarkEnd w:id="154"/>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5"/>
          <w:p>
            <w:pPr>
              <w:spacing w:after="20"/>
              <w:ind w:left="20"/>
              <w:jc w:val="both"/>
            </w:pPr>
            <w:r>
              <w:rPr>
                <w:rFonts w:ascii="Times New Roman"/>
                <w:b w:val="false"/>
                <w:i w:val="false"/>
                <w:color w:val="000000"/>
                <w:sz w:val="20"/>
              </w:rPr>
              <w:t>
E-4;</w:t>
            </w:r>
          </w:p>
          <w:bookmarkEnd w:id="15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6"/>
          <w:p>
            <w:pPr>
              <w:spacing w:after="20"/>
              <w:ind w:left="20"/>
              <w:jc w:val="both"/>
            </w:pPr>
            <w:r>
              <w:rPr>
                <w:rFonts w:ascii="Times New Roman"/>
                <w:b w:val="false"/>
                <w:i w:val="false"/>
                <w:color w:val="000000"/>
                <w:sz w:val="20"/>
              </w:rPr>
              <w:t>
 </w:t>
            </w:r>
          </w:p>
          <w:bookmarkEnd w:id="156"/>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7"/>
          <w:p>
            <w:pPr>
              <w:spacing w:after="20"/>
              <w:ind w:left="20"/>
              <w:jc w:val="both"/>
            </w:pPr>
            <w:r>
              <w:rPr>
                <w:rFonts w:ascii="Times New Roman"/>
                <w:b w:val="false"/>
                <w:i w:val="false"/>
                <w:color w:val="000000"/>
                <w:sz w:val="20"/>
              </w:rPr>
              <w:t>
 </w:t>
            </w:r>
          </w:p>
          <w:bookmarkEnd w:id="157"/>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Белгіленгенстандарттар мен нормалардың, шектеулер мен тыйымдардыңсақталуынбақылайды;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Ұжымныңмүддесінөзмүддесіненжоғарықояды;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Жұмыстатабандылықтанытады;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Ұжымдағысыйластық пен сенімахуалынқалыптастырады;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8"/>
          <w:p>
            <w:pPr>
              <w:spacing w:after="20"/>
              <w:ind w:left="20"/>
              <w:jc w:val="both"/>
            </w:pPr>
            <w:r>
              <w:rPr>
                <w:rFonts w:ascii="Times New Roman"/>
                <w:b w:val="false"/>
                <w:i w:val="false"/>
                <w:color w:val="000000"/>
                <w:sz w:val="20"/>
              </w:rPr>
              <w:t>
 </w:t>
            </w:r>
          </w:p>
          <w:bookmarkEnd w:id="158"/>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Белгіленгенәдептілікнормалары мен стандарттарынасүйенеді;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Өзініңжұмысынадалорындайды;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0"/>
          <w:p>
            <w:pPr>
              <w:spacing w:after="20"/>
              <w:ind w:left="20"/>
              <w:jc w:val="both"/>
            </w:pPr>
            <w:r>
              <w:rPr>
                <w:rFonts w:ascii="Times New Roman"/>
                <w:b w:val="false"/>
                <w:i w:val="false"/>
                <w:color w:val="000000"/>
                <w:sz w:val="20"/>
              </w:rPr>
              <w:t>
 </w:t>
            </w:r>
          </w:p>
          <w:bookmarkEnd w:id="160"/>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1"/>
          <w:p>
            <w:pPr>
              <w:spacing w:after="20"/>
              <w:ind w:left="20"/>
              <w:jc w:val="both"/>
            </w:pPr>
            <w:r>
              <w:rPr>
                <w:rFonts w:ascii="Times New Roman"/>
                <w:b w:val="false"/>
                <w:i w:val="false"/>
                <w:color w:val="000000"/>
                <w:sz w:val="20"/>
              </w:rPr>
              <w:t>
E-4;</w:t>
            </w:r>
          </w:p>
          <w:bookmarkEnd w:id="16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Аппараттыңқызметінұйымдастырудыжекежауапкершілігінеалады.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2"/>
          <w:p>
            <w:pPr>
              <w:spacing w:after="20"/>
              <w:ind w:left="20"/>
              <w:jc w:val="both"/>
            </w:pPr>
            <w:r>
              <w:rPr>
                <w:rFonts w:ascii="Times New Roman"/>
                <w:b w:val="false"/>
                <w:i w:val="false"/>
                <w:color w:val="000000"/>
                <w:sz w:val="20"/>
              </w:rPr>
              <w:t>
E-4;</w:t>
            </w:r>
          </w:p>
          <w:bookmarkEnd w:id="16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 (құрылым</w:t>
            </w:r>
          </w:p>
          <w:p>
            <w:pPr>
              <w:spacing w:after="20"/>
              <w:ind w:left="20"/>
              <w:jc w:val="both"/>
            </w:pPr>
            <w:r>
              <w:rPr>
                <w:rFonts w:ascii="Times New Roman"/>
                <w:b w:val="false"/>
                <w:i w:val="false"/>
                <w:color w:val="000000"/>
                <w:sz w:val="20"/>
              </w:rPr>
              <w:t>
дықбөлімше</w:t>
            </w:r>
          </w:p>
          <w:p>
            <w:pPr>
              <w:spacing w:after="20"/>
              <w:ind w:left="20"/>
              <w:jc w:val="both"/>
            </w:pPr>
            <w:r>
              <w:rPr>
                <w:rFonts w:ascii="Times New Roman"/>
                <w:b w:val="false"/>
                <w:i w:val="false"/>
                <w:color w:val="000000"/>
                <w:sz w:val="20"/>
              </w:rPr>
              <w:t>
ніңбасшысы);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w:t>
            </w:r>
            <w:r>
              <w:br/>
            </w:r>
            <w:r>
              <w:rPr>
                <w:rFonts w:ascii="Times New Roman"/>
                <w:b w:val="false"/>
                <w:i w:val="false"/>
                <w:color w:val="000000"/>
                <w:sz w:val="20"/>
              </w:rPr>
              <w:t>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164"/>
    <w:p>
      <w:pPr>
        <w:spacing w:after="0"/>
        <w:ind w:left="0"/>
        <w:jc w:val="both"/>
      </w:pPr>
      <w:r>
        <w:rPr>
          <w:rFonts w:ascii="Times New Roman"/>
          <w:b w:val="false"/>
          <w:i w:val="false"/>
          <w:color w:val="000000"/>
          <w:sz w:val="28"/>
        </w:rPr>
        <w:t>
      "БЕКІТЕМІН"</w:t>
      </w:r>
    </w:p>
    <w:bookmarkEnd w:id="164"/>
    <w:bookmarkStart w:name="z266" w:id="165"/>
    <w:p>
      <w:pPr>
        <w:spacing w:after="0"/>
        <w:ind w:left="0"/>
        <w:jc w:val="both"/>
      </w:pPr>
      <w:r>
        <w:rPr>
          <w:rFonts w:ascii="Times New Roman"/>
          <w:b w:val="false"/>
          <w:i w:val="false"/>
          <w:color w:val="000000"/>
          <w:sz w:val="28"/>
        </w:rPr>
        <w:t>
      Іле аудандық мәслихат хатшысы</w:t>
      </w:r>
    </w:p>
    <w:bookmarkEnd w:id="165"/>
    <w:bookmarkStart w:name="z267" w:id="166"/>
    <w:p>
      <w:pPr>
        <w:spacing w:after="0"/>
        <w:ind w:left="0"/>
        <w:jc w:val="both"/>
      </w:pPr>
      <w:r>
        <w:rPr>
          <w:rFonts w:ascii="Times New Roman"/>
          <w:b w:val="false"/>
          <w:i w:val="false"/>
          <w:color w:val="000000"/>
          <w:sz w:val="28"/>
        </w:rPr>
        <w:t xml:space="preserve">
      ________________________________ </w:t>
      </w:r>
    </w:p>
    <w:bookmarkEnd w:id="166"/>
    <w:p>
      <w:pPr>
        <w:spacing w:after="0"/>
        <w:ind w:left="0"/>
        <w:jc w:val="both"/>
      </w:pPr>
      <w:r>
        <w:rPr>
          <w:rFonts w:ascii="Times New Roman"/>
          <w:b w:val="false"/>
          <w:i w:val="false"/>
          <w:color w:val="000000"/>
          <w:sz w:val="28"/>
        </w:rPr>
        <w:t>
      (тегі, аты-жөнінің бірінші әріптері)</w:t>
      </w:r>
    </w:p>
    <w:bookmarkStart w:name="z268" w:id="167"/>
    <w:p>
      <w:pPr>
        <w:spacing w:after="0"/>
        <w:ind w:left="0"/>
        <w:jc w:val="both"/>
      </w:pPr>
      <w:r>
        <w:rPr>
          <w:rFonts w:ascii="Times New Roman"/>
          <w:b w:val="false"/>
          <w:i w:val="false"/>
          <w:color w:val="000000"/>
          <w:sz w:val="28"/>
        </w:rPr>
        <w:t>
      күні ____________________________</w:t>
      </w:r>
    </w:p>
    <w:bookmarkEnd w:id="167"/>
    <w:bookmarkStart w:name="z269" w:id="168"/>
    <w:p>
      <w:pPr>
        <w:spacing w:after="0"/>
        <w:ind w:left="0"/>
        <w:jc w:val="both"/>
      </w:pPr>
      <w:r>
        <w:rPr>
          <w:rFonts w:ascii="Times New Roman"/>
          <w:b w:val="false"/>
          <w:i w:val="false"/>
          <w:color w:val="000000"/>
          <w:sz w:val="28"/>
        </w:rPr>
        <w:t>
      қолы _________________________</w:t>
      </w:r>
    </w:p>
    <w:bookmarkEnd w:id="168"/>
    <w:bookmarkStart w:name="z270" w:id="169"/>
    <w:p>
      <w:pPr>
        <w:spacing w:after="0"/>
        <w:ind w:left="0"/>
        <w:jc w:val="both"/>
      </w:pPr>
      <w:r>
        <w:rPr>
          <w:rFonts w:ascii="Times New Roman"/>
          <w:b w:val="false"/>
          <w:i w:val="false"/>
          <w:color w:val="000000"/>
          <w:sz w:val="28"/>
        </w:rPr>
        <w:t>
      Бағалау жөніндегі комиссия отырысының хаттамасы</w:t>
      </w:r>
    </w:p>
    <w:bookmarkEnd w:id="169"/>
    <w:bookmarkStart w:name="z271" w:id="170"/>
    <w:p>
      <w:pPr>
        <w:spacing w:after="0"/>
        <w:ind w:left="0"/>
        <w:jc w:val="both"/>
      </w:pPr>
      <w:r>
        <w:rPr>
          <w:rFonts w:ascii="Times New Roman"/>
          <w:b w:val="false"/>
          <w:i w:val="false"/>
          <w:color w:val="000000"/>
          <w:sz w:val="28"/>
        </w:rPr>
        <w:t>
      _____________________________________________________________________________ (мемлекеттік органның атауы)</w:t>
      </w:r>
    </w:p>
    <w:bookmarkEnd w:id="170"/>
    <w:bookmarkStart w:name="z272" w:id="171"/>
    <w:p>
      <w:pPr>
        <w:spacing w:after="0"/>
        <w:ind w:left="0"/>
        <w:jc w:val="both"/>
      </w:pPr>
      <w:r>
        <w:rPr>
          <w:rFonts w:ascii="Times New Roman"/>
          <w:b w:val="false"/>
          <w:i w:val="false"/>
          <w:color w:val="000000"/>
          <w:sz w:val="28"/>
        </w:rPr>
        <w:t>
      _____________________________________________________________________________ (бағалау мерзімі жыл)</w:t>
      </w:r>
    </w:p>
    <w:bookmarkEnd w:id="171"/>
    <w:bookmarkStart w:name="z273" w:id="172"/>
    <w:p>
      <w:pPr>
        <w:spacing w:after="0"/>
        <w:ind w:left="0"/>
        <w:jc w:val="both"/>
      </w:pPr>
      <w:r>
        <w:rPr>
          <w:rFonts w:ascii="Times New Roman"/>
          <w:b w:val="false"/>
          <w:i w:val="false"/>
          <w:color w:val="000000"/>
          <w:sz w:val="28"/>
        </w:rPr>
        <w:t>
      Бағалау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3"/>
          <w:p>
            <w:pPr>
              <w:spacing w:after="20"/>
              <w:ind w:left="20"/>
              <w:jc w:val="both"/>
            </w:pPr>
            <w:r>
              <w:rPr>
                <w:rFonts w:ascii="Times New Roman"/>
                <w:b w:val="false"/>
                <w:i w:val="false"/>
                <w:color w:val="000000"/>
                <w:sz w:val="20"/>
              </w:rPr>
              <w:t xml:space="preserve">
№ </w:t>
            </w:r>
          </w:p>
          <w:bookmarkEnd w:id="17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4"/>
          <w:p>
            <w:pPr>
              <w:spacing w:after="20"/>
              <w:ind w:left="20"/>
              <w:jc w:val="both"/>
            </w:pPr>
            <w:r>
              <w:rPr>
                <w:rFonts w:ascii="Times New Roman"/>
                <w:b w:val="false"/>
                <w:i w:val="false"/>
                <w:color w:val="000000"/>
                <w:sz w:val="20"/>
              </w:rPr>
              <w:t>
1.</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5"/>
          <w:p>
            <w:pPr>
              <w:spacing w:after="20"/>
              <w:ind w:left="20"/>
              <w:jc w:val="both"/>
            </w:pPr>
            <w:r>
              <w:rPr>
                <w:rFonts w:ascii="Times New Roman"/>
                <w:b w:val="false"/>
                <w:i w:val="false"/>
                <w:color w:val="000000"/>
                <w:sz w:val="20"/>
              </w:rPr>
              <w:t>
2.</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177"/>
    <w:p>
      <w:pPr>
        <w:spacing w:after="0"/>
        <w:ind w:left="0"/>
        <w:jc w:val="both"/>
      </w:pPr>
      <w:r>
        <w:rPr>
          <w:rFonts w:ascii="Times New Roman"/>
          <w:b w:val="false"/>
          <w:i w:val="false"/>
          <w:color w:val="000000"/>
          <w:sz w:val="28"/>
        </w:rPr>
        <w:t>
      Комиссия қорытындысы:</w:t>
      </w:r>
    </w:p>
    <w:bookmarkEnd w:id="177"/>
    <w:bookmarkStart w:name="z279" w:id="178"/>
    <w:p>
      <w:pPr>
        <w:spacing w:after="0"/>
        <w:ind w:left="0"/>
        <w:jc w:val="both"/>
      </w:pPr>
      <w:r>
        <w:rPr>
          <w:rFonts w:ascii="Times New Roman"/>
          <w:b w:val="false"/>
          <w:i w:val="false"/>
          <w:color w:val="000000"/>
          <w:sz w:val="28"/>
        </w:rPr>
        <w:t>
      ___________________________________________________________________</w:t>
      </w:r>
    </w:p>
    <w:bookmarkEnd w:id="178"/>
    <w:bookmarkStart w:name="z280" w:id="179"/>
    <w:p>
      <w:pPr>
        <w:spacing w:after="0"/>
        <w:ind w:left="0"/>
        <w:jc w:val="both"/>
      </w:pPr>
      <w:r>
        <w:rPr>
          <w:rFonts w:ascii="Times New Roman"/>
          <w:b w:val="false"/>
          <w:i w:val="false"/>
          <w:color w:val="000000"/>
          <w:sz w:val="28"/>
        </w:rPr>
        <w:t>
      Тексерілді:</w:t>
      </w:r>
    </w:p>
    <w:bookmarkEnd w:id="179"/>
    <w:bookmarkStart w:name="z281" w:id="180"/>
    <w:p>
      <w:pPr>
        <w:spacing w:after="0"/>
        <w:ind w:left="0"/>
        <w:jc w:val="both"/>
      </w:pPr>
      <w:r>
        <w:rPr>
          <w:rFonts w:ascii="Times New Roman"/>
          <w:b w:val="false"/>
          <w:i w:val="false"/>
          <w:color w:val="000000"/>
          <w:sz w:val="28"/>
        </w:rPr>
        <w:t>
      Комиссияныңхатшысы: ___________________________ Күні: _____________ (тегі, аты-жөні, қолы)</w:t>
      </w:r>
    </w:p>
    <w:bookmarkEnd w:id="180"/>
    <w:bookmarkStart w:name="z282" w:id="181"/>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81"/>
    <w:bookmarkStart w:name="z283" w:id="182"/>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