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efd40" w14:textId="5eefd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аудандық мәслихатының 2017 жылғы 21 желтоқсандағы "Іле ауданының 2018-2020 жылдарға арналған бюджеті туралы" № 19-92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2018 жылғы 26 сәуірдегі № 26-126 шешімі. Алматы облысы Әділет департаментінде 2018 жылы 11 мамырда № 4691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жылдың 23 қаңтарындағы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Іле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Іле аудандық мәслихатының "Іле ауданының 2018-2020 жылдарға арналған бюджеті туралы" 2017 жылғы 21 желтоқсандағы № 19-92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4473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25 қаңтарында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бюджеті тиісінше осы шешімнің 1, 2 және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90 344 988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83 640 174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400 000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6 304 814 мың теңге, оның ішінде: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3 563 897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 1 935 354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97 551 357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(−) 7 301 468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7 301 468 мың теңге.";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Іле аудандық мәслихатының "Бюджет, әлеуметтік-экономикалық даму, көлік, құрылыс, байланыс, өнеркәсіп, ауыл шаруашылығы, жер қатынастары және кәсіпкерлік мәселелері жөніндегі" тұрақты комиссиясына жүктелсін.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Іле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Шамиев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Іле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Іле аудандық мәслихатының 2018 жылғы 26 сәуірдегі "Іле аудандық мәслихатының 2017 жылғы 21 желтоқсандағы "Іле ауданының 2018-2020 жылдарға арналған бюджеті туралы" № 19-92 шешіміне өзгерістер енгізу туралы" № 26-126 шешіміне келісім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"Іле ауданының экономика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бюджеттік 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бөлімі"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Естеусизова Гульнар Таутаевна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4"/>
        <w:gridCol w:w="5396"/>
      </w:tblGrid>
      <w:tr>
        <w:trPr>
          <w:trHeight w:val="30" w:hRule="atLeast"/>
        </w:trPr>
        <w:tc>
          <w:tcPr>
            <w:tcW w:w="8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2018 жылғы "26" сәуір "Іле аудандық мәслихатының 2017 жылғы 21 желтоқсандағы "Іле ауданының 2018-2020 жылдарға арналған бюджеті туралы" № 19-92 шешіміне өзгерістер енгізу туралы" № 26-126 шешіміне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2017 жылғы 21 желтоқсандағы "Іле ауданының 2018-2020 жылдарға арналған бюджеті туралы" № 19-92 шешіміне 1-қосымша</w:t>
            </w:r>
          </w:p>
        </w:tc>
      </w:tr>
    </w:tbl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1196"/>
        <w:gridCol w:w="771"/>
        <w:gridCol w:w="169"/>
        <w:gridCol w:w="5200"/>
        <w:gridCol w:w="41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"/>
        </w:tc>
        <w:tc>
          <w:tcPr>
            <w:tcW w:w="4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90 344 988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83 640 174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2 345 800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81 158 374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81 041 374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 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6 304 814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805 563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805 563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5 499 251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5 499 251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521"/>
        <w:gridCol w:w="1098"/>
        <w:gridCol w:w="1098"/>
        <w:gridCol w:w="114"/>
        <w:gridCol w:w="5826"/>
        <w:gridCol w:w="283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0"/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97 551 357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512 919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454 936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436 320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159 889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222 245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13 705 472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1 785 987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1 770 596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1 770 596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 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9 806 504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9 332 215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9 292 521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363 698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363 698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2 128 372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2 128 372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500 373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1 304 598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193 915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1 026 493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344 018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328 598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атаулы әлеуметтік көмек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328 598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Патронат тәрбиешілерге берілген баланы (балаларды) асырап бағу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634 107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634 107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223 981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95 067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148 845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2 786 877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1 385 757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781 639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781 639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591 289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298 522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292 767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 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 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 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1 115 643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1 115 643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1 110 832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285 477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285 477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236 934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7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201 374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79 145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220 296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220 296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220 296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220 296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214 127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166 535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146 036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105 141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7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1 051 021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1 043 059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1 043 059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134 777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218 427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689 855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 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Ауданның (облыстық маңызы бар қаланың) жергілікті атқарушы органының резерві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7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77 720 393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77 720 393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77 720 393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77 700 397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95 099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2097"/>
        <w:gridCol w:w="1351"/>
        <w:gridCol w:w="297"/>
        <w:gridCol w:w="2479"/>
        <w:gridCol w:w="4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7"/>
        </w:tc>
        <w:tc>
          <w:tcPr>
            <w:tcW w:w="4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9"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31 164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31 164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2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4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463"/>
        <w:gridCol w:w="942"/>
        <w:gridCol w:w="207"/>
        <w:gridCol w:w="3791"/>
        <w:gridCol w:w="4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7"/>
        </w:tc>
        <w:tc>
          <w:tcPr>
            <w:tcW w:w="4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-7 301 468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7 301 468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1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401 034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401 034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401 034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4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7 031 598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7 031 598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7 031 598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4"/>
        <w:gridCol w:w="885"/>
        <w:gridCol w:w="1867"/>
        <w:gridCol w:w="1867"/>
        <w:gridCol w:w="194"/>
        <w:gridCol w:w="2525"/>
        <w:gridCol w:w="35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7"/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8"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131 164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131 164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131 164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