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3afb" w14:textId="a423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4 мамырдағы № 27-134 шешімі. Алматы облысы Әділет департаментінде 2018 жылы 24 мамырда № 4716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мәслихаты аппаратының басшысы К. Калиевке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"4" мамыр № 27-134 шешіміне қосымша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аудандық мәслихатының күші жойылды деп танылатын кейбір шешімдердің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базалық ставкаларын жоғарылату туралы" 2011 жылғы 24 наурыздағы № 45-185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2-10-143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жылдың 8 мамырында аудандық "Іле таңы"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"Іле ауданы бойынша бірыңғай тіркелген салық ставкаларын белгілеу туралы" 2013 жылғы 7 қарашадағы № 25-120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10 қантарында аудандық "Іле таңы" газетінде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"Іле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2015 жылғы 3 қыркүйектегі № 48-227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30 қазанда "Әділет" ақпараттіқ-құқықтық жүйесінде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"Іле аудандық мәслихатының 2015 жылғы 3 қыркүйектегі "Іле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№ 48-227 шешіміне өзгеріс енгізу туралы" 2016 жылғы 2 ақпандағы № 54-254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 сәуірде "Әділет" ақпараттіқ-құқықтық жүйесінде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