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637bf" w14:textId="13637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2017 жылғы 21 желтоқсандағы "Іле ауданының 2018-2020 жылдарға арналған бюджеті туралы" № 19-92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2018 жылғы 7 тамыздағы № 30-142 шешімі. Алматы облысы Әділет департаментінде 2018 жылы 23 тамызда № 4792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"Іле ауданының 2018-2020 жылдарға арналған бюджеті туралы" 2017 жылғы 21 желтоқсандағы № 19-92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4473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25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бюджеті тиісінше осы шешімнің 1, 2 және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99 578 573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90 982174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емес түсiмдер 1 000 000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252 000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7 344 399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 684695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1 860727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106 784 942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95 099 мың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126 263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31 164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(−) 7 301468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7 301 468 мың теңге.";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 жылға арналған аудандық бюджетте 85 200 397 мың теңге сомасында облыстық бюджетке бюджеттік алып қоюдың көлемі көзделсін.".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Іле аудандық мәслихатының "Бюджет, әлеуметтік-экономикалық даму, көлік, құрылыс, байланыс, өнеркәсіп, ауыл шаруашылығы, жер қатынастары және кәсіпкерлік мәселелері жөніндегі"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Давлетов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Батыр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4"/>
        <w:gridCol w:w="5396"/>
      </w:tblGrid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2018 жылғы "07" тамызындағы "Іле аудандық мәслихатының 2017 жылғы 21 желтоқсандағы "Іле ауданының 2018-2020 жылдарға арналған бюджеті туралы" № 19-92 шешіміне өзгерістер енгізу туралы" № 30-142 шешіміне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21 желтоқсандағы "Іле ауданының 2018-2020 жылдарға арналған бюджеті туралы" № 19-92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1068"/>
        <w:gridCol w:w="688"/>
        <w:gridCol w:w="1068"/>
        <w:gridCol w:w="5046"/>
        <w:gridCol w:w="3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3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99 578 573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90 982 174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2 378 900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және жеке кәсіпкерлердің мүлкіне салынатын салық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алынатын жер салығын қоспағанда, жер салығы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88 499 274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88 395 274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Қазақстан Республикасының аумағында өндірілген спирттiң және (немесе) шарап материалының, алкоголь өнімдерінің барлық түрлерi 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2 726 989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темекі өнімдері, жеңiл автомобильдер (арнайы мүгедектерге арналған, қолмен басқарылатын немесе қолмен басқару бейімдегіші бар автомобильдерден басқа)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85 622 285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Қазақстан Республикасының аумағында өндірілген бензин (авиациялықты қоспағанда) және дизель отыны 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қызмет түрлерiмен айналысу құқығы үшiн алынатын лицензиялық алым 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төленетін тіркелгені үшін алым 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Қызметтің жекелеген түрлерiмен айналысуға лицензияларды пайдаланғаны үшін төлемақы 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 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төленетін мемлекеттік баж 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 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7 344 399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798 977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798 977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798 977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6 545 422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6 545 422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4 684 695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 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509"/>
        <w:gridCol w:w="1073"/>
        <w:gridCol w:w="1073"/>
        <w:gridCol w:w="112"/>
        <w:gridCol w:w="5691"/>
        <w:gridCol w:w="305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6"/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106 784 942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637 147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578 309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164 754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327 480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15 614 741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2 091 282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2 075 891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2 075 891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 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11 370 062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10 689 020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10 649 326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585 842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585 842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2 153 397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2 153 397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533 648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1 262 228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222 680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1 027 518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338 518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328 598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атаулы әлеуметтік көмек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328 598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Патронат тәрбиешілерге берілген баланы (балаларды) асырап бағу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636 832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636 832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224 221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95 067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2 490 871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1 386 522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782 404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782 404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591 289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298 522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292 767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 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 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 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818 872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818 872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814 061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285 477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285 477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236 934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201 374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214 924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166 332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145 481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105 141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1 051 021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1 042 735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1 042 735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134 777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218 103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689 855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 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жергілікті атқарушы органының резерві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85 213 807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85 213 807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85 213 807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85 200 397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4"/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6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9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1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432"/>
        <w:gridCol w:w="923"/>
        <w:gridCol w:w="203"/>
        <w:gridCol w:w="3712"/>
        <w:gridCol w:w="51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4"/>
        </w:tc>
        <w:tc>
          <w:tcPr>
            <w:tcW w:w="5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- 7 301 468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7 301 468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8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401 034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401 034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401 034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1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7 031 598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7 031 598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4"/>
        <w:gridCol w:w="885"/>
        <w:gridCol w:w="1867"/>
        <w:gridCol w:w="1867"/>
        <w:gridCol w:w="194"/>
        <w:gridCol w:w="2525"/>
        <w:gridCol w:w="35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4"/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5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