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3e64d0" w14:textId="b3e64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Іле аудандық мәслихатының 2018 жылғы 29 наурыздағы "Іле ауданы бойынша 2018-2019 жылдарға арналған жайылымдарды басқару және оларды пайдалану жөніндегі жоспарды бекіту туралы" № 25-118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Іле аудандық мәслихатының 2018 жылғы 22 қарашадағы № 34-160 шешімі. Алматы облысы Әділет департаментінде 2018 жылы 29 қарашада № 4906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2016 жылғы 6 сәуірдегі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Іле аудандық мәслихаты ШЕШІМ ҚАБЫЛДАДЫ: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Іле аудандық мәслихатының "Іле ауданы бойынша 2018-2019 жылдарға арналған жайылымдарды басқару және оларды пайдалану жөніндегі жоспарды бекіту туралы" 2018 жылғы 29 наурыздағы № 25-118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4658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2018 жылдың 4 мамырында Қазақстан Республикасы Нормативтік құқықтық актілерінің эталондық бақылау банкінде жарияланған) шешімінің күші жойылды деп танылсын.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Іле аудандық мәслихаты аппаратының басшысы Калиев Канатбек Зейнелгабдиновичке жүктелсін.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органдарында мемлекеттік тіркелген күнінен бастап күшіне енеді және алғашқы ресми жарияланған күннен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Іле аудандық мәслихатының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Давлетов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Іле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Абилова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