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e3084" w14:textId="83e30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2018 жылғы 26 қарашадағы № 35-162 шешімі. Алматы облысы Әділет департаментінде 2018 жылы 29 қарашада № 4908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аудандық мәслихатының "Іле ауданының Боралдай кенті және ауылдық округтерінің 2018-2020 жылдарға арналған бюджеттері туралы" 2017 жылғы 25 желтоқсандағы № 20-105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4487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25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2018-2020 жылдарға арналған Боралдай кентінің бюджеті тиісінше осы шешімнің 1, 2,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410 911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274 066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136 845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426 493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(-) 15 582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15 582 мың теңге.";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2018-2020 жылдарға арналған Ащыбұлақ ауылдық округінің бюджеті тиісінше осы шешімнің 4, 5, 6-қосымшаларына сәйкес, оның ішінде 2018 жылға келесі көлемдерде бекітілсін: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263 803 мың теңге, оның ішінде: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187 198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76 605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275 451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11 648 мың теңге;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11 648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2018-2020 жылдарға арналған Байсерке ауылдық округінің бюджеті тиісінше осы шешімнің 7, 8, 9-қосымшаларына сәйкес, оның ішінде 2018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272 755 мың теңге, оның ішінде: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257 787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14 968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287 899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15 144 мың теңге;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15 144 мың теңге.";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2018-2020 жылдарға арналған Жетіген ауылдық округінің бюджеті тиісінше осы шешімнің 10, 11, 12-қосымшаларына сәйкес, оның ішінде 2018 жылға келесі көлемдерде бекітілсін: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144 674 мың теңге, оның ішінде: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121 417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23 257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150 434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5 760 мың теңге;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5 760 мың теңге.";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2018-2020 жылдарға арналған КазЦИК ауылдық округінің бюджеті тиісінше осы шешімнің 13, 14, 15-қосымшаларына сәйкес, оның ішінде 2018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110 152 мың теңге, оның ішінде: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91 821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18 331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113 369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3 217 мың теңге;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3 217 мың теңге.";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2018-2020 жылдарға арналған Қараой ауылдық округінің бюджеті тиісінше осы шешімнің 16, 17, 18-қосымшаларына сәйкес, оның ішінде 2018 жылға келесі көлемдерде бекітілсін: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195 979 мың теңге, оның ішінде: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75 931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120 048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201 038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5 059 мың теңге;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5 059 мың теңге.";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2018-2020 жылдарға арналған Күрті ауылдық округінің бюджеті тиісінше осы шешімнің 19, 20, 21-қосымшаларына сәйкес, оның ішінде 2018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43 534 мың теңге, оның ішінде: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23 346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20 188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51 032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7 498 мың теңге;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7 498 мың теңге.";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2018-2020 жылдарға арналған Междуреченский ауылдық округінің бюджеті тиісінше осы шешімнің 22, 23, 24-қосымшаларына сәйкес, оның ішінде 2018 жылға келесі көлемдерде бекітілсін: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150 838 мың теңге, оның ішінде: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57 564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93 274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158 143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7 305 мың теңге;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7 305 мың теңге.";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2018-2020 жылдарға арналған Чапаев ауылдық округінің бюджеті тиісінше осы шешімнің 25, 26, 27-қосымшаларына сәйкес, оның ішінде 2018 жылға келесі көлемдерде бекітілсін: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86 989 мың теңге, оның ішінде: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60 155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26 834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89 336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2 347 мың теңге;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2 347 мың теңге.";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2018-2020 жылдарға арналған Энергетический ауылдық округінің бюджеті тиісінше осы шешімнің 28, 29, 30-қосымшаларына сәйкес, оның ішінде 2018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442 922 мың теңге, оның ішінде: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344 162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98 760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455 321 мың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12 399 мың теңге;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12 399 мың теңге.";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Іле аудандық мәслихатының "Бюджет, әлеуметтік-экономикалық даму, көлік, құрылыс, байланыс, өнеркәсіп, ауыл шаруашылығы, жер қатынастары және кәсіпкерлік мәселелері жөніндегі" тұрақты комиссиясына жүктелсін.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Іле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Давлетов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Іле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9"/>
        <w:gridCol w:w="5441"/>
      </w:tblGrid>
      <w:tr>
        <w:trPr>
          <w:trHeight w:val="30" w:hRule="atLeast"/>
        </w:trPr>
        <w:tc>
          <w:tcPr>
            <w:tcW w:w="8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2018 жылғы " 26" қарашадағы "Іле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өзгерістер енгізу туралы" № 35-162 шешіміне 1-қосымша</w:t>
            </w:r>
          </w:p>
        </w:tc>
      </w:tr>
      <w:tr>
        <w:trPr>
          <w:trHeight w:val="30" w:hRule="atLeast"/>
        </w:trPr>
        <w:tc>
          <w:tcPr>
            <w:tcW w:w="8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1-қосымша</w:t>
            </w:r>
          </w:p>
        </w:tc>
      </w:tr>
    </w:tbl>
    <w:bookmarkStart w:name="z9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2018 жылға арналған Боралдай кентінің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410 911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274 066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114 064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114 064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147 701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136 845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136 845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426 493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186 489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184 024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184 024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184 024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141 508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141 508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141 508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5"/>
        <w:gridCol w:w="248"/>
        <w:gridCol w:w="248"/>
        <w:gridCol w:w="4548"/>
        <w:gridCol w:w="4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-15 582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6"/>
        <w:gridCol w:w="5444"/>
      </w:tblGrid>
      <w:tr>
        <w:trPr>
          <w:trHeight w:val="30" w:hRule="atLeast"/>
        </w:trPr>
        <w:tc>
          <w:tcPr>
            <w:tcW w:w="8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2018 жылғы " 26 " қарашадағы "Іле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өзгерістер енгізу туралы" № 35-162 шешіміне 2-қосымша</w:t>
            </w:r>
          </w:p>
        </w:tc>
      </w:tr>
      <w:tr>
        <w:trPr>
          <w:trHeight w:val="30" w:hRule="atLeast"/>
        </w:trPr>
        <w:tc>
          <w:tcPr>
            <w:tcW w:w="8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4-қосымша</w:t>
            </w:r>
          </w:p>
        </w:tc>
      </w:tr>
    </w:tbl>
    <w:bookmarkStart w:name="z100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Ащыбұлақ ауылдық округінің бюджеті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263 803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187 198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118 034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107 227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275 451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86 832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5"/>
        <w:gridCol w:w="248"/>
        <w:gridCol w:w="248"/>
        <w:gridCol w:w="4548"/>
        <w:gridCol w:w="4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-11 648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6"/>
        <w:gridCol w:w="5444"/>
      </w:tblGrid>
      <w:tr>
        <w:trPr>
          <w:trHeight w:val="30" w:hRule="atLeast"/>
        </w:trPr>
        <w:tc>
          <w:tcPr>
            <w:tcW w:w="8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2018 жылғы " 26 " қарашадағы "Іле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өзгерістер енгізу туралы" № 35-162 шешіміне 3-қосымша</w:t>
            </w:r>
          </w:p>
        </w:tc>
      </w:tr>
      <w:tr>
        <w:trPr>
          <w:trHeight w:val="30" w:hRule="atLeast"/>
        </w:trPr>
        <w:tc>
          <w:tcPr>
            <w:tcW w:w="8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7-қосымша</w:t>
            </w:r>
          </w:p>
        </w:tc>
      </w:tr>
    </w:tbl>
    <w:bookmarkStart w:name="z10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Байсерке ауылдық округінің бюджеті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272 755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257 787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119 747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119 747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123 860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287 899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5"/>
        <w:gridCol w:w="248"/>
        <w:gridCol w:w="248"/>
        <w:gridCol w:w="4548"/>
        <w:gridCol w:w="4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-15 144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6"/>
        <w:gridCol w:w="5444"/>
      </w:tblGrid>
      <w:tr>
        <w:trPr>
          <w:trHeight w:val="30" w:hRule="atLeast"/>
        </w:trPr>
        <w:tc>
          <w:tcPr>
            <w:tcW w:w="8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2018 жылғы " 26 " қарашадағы "Іле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өзгерістер енгізу туралы" № 35-162 шешіміне 4-қосымша</w:t>
            </w:r>
          </w:p>
        </w:tc>
      </w:tr>
      <w:tr>
        <w:trPr>
          <w:trHeight w:val="30" w:hRule="atLeast"/>
        </w:trPr>
        <w:tc>
          <w:tcPr>
            <w:tcW w:w="8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10-қосымша</w:t>
            </w:r>
          </w:p>
        </w:tc>
      </w:tr>
    </w:tbl>
    <w:bookmarkStart w:name="z10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Жетыген ауылдық округінің бюджеті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144 674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70 091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150 434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1849"/>
        <w:gridCol w:w="262"/>
        <w:gridCol w:w="262"/>
        <w:gridCol w:w="4790"/>
        <w:gridCol w:w="39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-5 760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6"/>
        <w:gridCol w:w="5444"/>
      </w:tblGrid>
      <w:tr>
        <w:trPr>
          <w:trHeight w:val="30" w:hRule="atLeast"/>
        </w:trPr>
        <w:tc>
          <w:tcPr>
            <w:tcW w:w="8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2018 жылғы " 26 " қарашадағы "Іле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өзгерістер енгізу туралы" № 35-162 шешіміне 5-қосымша</w:t>
            </w:r>
          </w:p>
        </w:tc>
      </w:tr>
      <w:tr>
        <w:trPr>
          <w:trHeight w:val="30" w:hRule="atLeast"/>
        </w:trPr>
        <w:tc>
          <w:tcPr>
            <w:tcW w:w="8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13-қосымша</w:t>
            </w:r>
          </w:p>
        </w:tc>
      </w:tr>
    </w:tbl>
    <w:bookmarkStart w:name="z10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2018 жылға арналған КазЦик ауылдық округінің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110 152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91 821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113 369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1849"/>
        <w:gridCol w:w="262"/>
        <w:gridCol w:w="262"/>
        <w:gridCol w:w="4790"/>
        <w:gridCol w:w="39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-3 217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6"/>
        <w:gridCol w:w="5444"/>
      </w:tblGrid>
      <w:tr>
        <w:trPr>
          <w:trHeight w:val="30" w:hRule="atLeast"/>
        </w:trPr>
        <w:tc>
          <w:tcPr>
            <w:tcW w:w="8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2018 жылғы " 26 " қарашадағы "Іле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өзгерістер енгізу туралы" № 35-162 шешіміне 6-қосымша</w:t>
            </w:r>
          </w:p>
        </w:tc>
      </w:tr>
      <w:tr>
        <w:trPr>
          <w:trHeight w:val="30" w:hRule="atLeast"/>
        </w:trPr>
        <w:tc>
          <w:tcPr>
            <w:tcW w:w="8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16-қосымша</w:t>
            </w:r>
          </w:p>
        </w:tc>
      </w:tr>
    </w:tbl>
    <w:bookmarkStart w:name="z11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2018 жылға арналған Қараой ауылдық округінің бюджеті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195 979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120 048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120 048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772"/>
        <w:gridCol w:w="1627"/>
        <w:gridCol w:w="1627"/>
        <w:gridCol w:w="169"/>
        <w:gridCol w:w="3778"/>
        <w:gridCol w:w="312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201 038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112 055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98 134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98 134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98 134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1849"/>
        <w:gridCol w:w="262"/>
        <w:gridCol w:w="262"/>
        <w:gridCol w:w="4790"/>
        <w:gridCol w:w="39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-5 059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2018 жылғы "26" қарашадағы "Іле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өзгерістер енгізу туралы" № 35-162 шешіміне 7-қосымша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19-қосымша</w:t>
            </w:r>
          </w:p>
        </w:tc>
      </w:tr>
    </w:tbl>
    <w:bookmarkStart w:name="z115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2018 жылға арналған Күрті ауылдық округінің бюджеті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618"/>
        <w:gridCol w:w="1302"/>
        <w:gridCol w:w="1302"/>
        <w:gridCol w:w="135"/>
        <w:gridCol w:w="5825"/>
        <w:gridCol w:w="21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1849"/>
        <w:gridCol w:w="262"/>
        <w:gridCol w:w="262"/>
        <w:gridCol w:w="4790"/>
        <w:gridCol w:w="39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-7 498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9"/>
        <w:gridCol w:w="5441"/>
      </w:tblGrid>
      <w:tr>
        <w:trPr>
          <w:trHeight w:val="30" w:hRule="atLeast"/>
        </w:trPr>
        <w:tc>
          <w:tcPr>
            <w:tcW w:w="8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2018 жылғы "26 " қарашадағы "Іле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өзгерістер енгізу туралы" № 35-162 шешіміне 8-қосымша</w:t>
            </w:r>
          </w:p>
        </w:tc>
      </w:tr>
      <w:tr>
        <w:trPr>
          <w:trHeight w:val="30" w:hRule="atLeast"/>
        </w:trPr>
        <w:tc>
          <w:tcPr>
            <w:tcW w:w="8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22-қосымша</w:t>
            </w:r>
          </w:p>
        </w:tc>
      </w:tr>
    </w:tbl>
    <w:bookmarkStart w:name="z11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Междуреченск ауылдық округінің бюджеті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150 838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93 274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93 274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158 143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54 424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1849"/>
        <w:gridCol w:w="262"/>
        <w:gridCol w:w="262"/>
        <w:gridCol w:w="4790"/>
        <w:gridCol w:w="39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-7 305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6"/>
        <w:gridCol w:w="5444"/>
      </w:tblGrid>
      <w:tr>
        <w:trPr>
          <w:trHeight w:val="30" w:hRule="atLeast"/>
        </w:trPr>
        <w:tc>
          <w:tcPr>
            <w:tcW w:w="8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2018 жылғы " 26 " қарашадағы "Іле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өзгерістер енгізу туралы" № 35-162 шешіміне 9-қосымша</w:t>
            </w:r>
          </w:p>
        </w:tc>
      </w:tr>
      <w:tr>
        <w:trPr>
          <w:trHeight w:val="30" w:hRule="atLeast"/>
        </w:trPr>
        <w:tc>
          <w:tcPr>
            <w:tcW w:w="8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25-қосымша</w:t>
            </w:r>
          </w:p>
        </w:tc>
      </w:tr>
    </w:tbl>
    <w:bookmarkStart w:name="z121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Чапаев ауылдық округінің бюджеті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618"/>
        <w:gridCol w:w="1302"/>
        <w:gridCol w:w="1302"/>
        <w:gridCol w:w="135"/>
        <w:gridCol w:w="5825"/>
        <w:gridCol w:w="21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89 336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42 149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1849"/>
        <w:gridCol w:w="262"/>
        <w:gridCol w:w="262"/>
        <w:gridCol w:w="4790"/>
        <w:gridCol w:w="39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-2 347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2"/>
        <w:gridCol w:w="5448"/>
      </w:tblGrid>
      <w:tr>
        <w:trPr>
          <w:trHeight w:val="30" w:hRule="atLeast"/>
        </w:trPr>
        <w:tc>
          <w:tcPr>
            <w:tcW w:w="8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2018 жылғы " 26 " қарашадағы "Іле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өзгерістер енгізу туралы" № 35-162шешіміне 10-қосымша</w:t>
            </w:r>
          </w:p>
        </w:tc>
      </w:tr>
      <w:tr>
        <w:trPr>
          <w:trHeight w:val="30" w:hRule="atLeast"/>
        </w:trPr>
        <w:tc>
          <w:tcPr>
            <w:tcW w:w="8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25 желтоқсандағы "Іле ауданының Боралдай кенті және ауылдық округтерінің 2018-2020 жылдарға арналған бюджеттері туралы" № 20-105 шешіміне 28-қосымша</w:t>
            </w:r>
          </w:p>
        </w:tc>
      </w:tr>
    </w:tbl>
    <w:bookmarkStart w:name="z12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Энергетический ауылдық округінің бюджеті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442 922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344 162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160 294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148 082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455 321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281 109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281 109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281 109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5"/>
        <w:gridCol w:w="248"/>
        <w:gridCol w:w="248"/>
        <w:gridCol w:w="4548"/>
        <w:gridCol w:w="4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-12 399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