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033b" w14:textId="2400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2018 жылғы 7 желтоқсандағы № 35-166 шешімі. Алматы облысы Әділет департаментінде 2018 жылы 20 желтоқсанда № 4966 болып тіркелді. Күші жойылды - Алматы облысы Іле аудандық мәслихатының 2020 жылғы 24 маусымдағы № 58-244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24.06.2020 </w:t>
      </w:r>
      <w:r>
        <w:rPr>
          <w:rFonts w:ascii="Times New Roman"/>
          <w:b w:val="false"/>
          <w:i w:val="false"/>
          <w:color w:val="ff0000"/>
          <w:sz w:val="28"/>
        </w:rPr>
        <w:t>№ 58-244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ауданы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"7" желтоқсан "Іле ауданы бойынша тіркелген салықтың бірыңғай мөлшерлемелерін белгілеу туралы" № 35-166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көрсеткіштерімен)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қатусуымен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жолы(боулинг)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