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fd24" w14:textId="07ef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Қарасай аудандық мәслихатының 2018 жылғы 6 наурыздағы № 26-6 шешімі. Алматы облысы Әділет департаментінде 2018 жылы 29 наурызда № 4614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Қарасай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Қарасай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осы шешімнің қосымшасына сәйкес бекітілсін. </w:t>
      </w:r>
    </w:p>
    <w:bookmarkEnd w:id="1"/>
    <w:bookmarkStart w:name="z9" w:id="2"/>
    <w:p>
      <w:pPr>
        <w:spacing w:after="0"/>
        <w:ind w:left="0"/>
        <w:jc w:val="both"/>
      </w:pPr>
      <w:r>
        <w:rPr>
          <w:rFonts w:ascii="Times New Roman"/>
          <w:b w:val="false"/>
          <w:i w:val="false"/>
          <w:color w:val="000000"/>
          <w:sz w:val="28"/>
        </w:rPr>
        <w:t xml:space="preserve">
      2. Осы шешімнің орындалуын бақылау Қарасай аудандық мәслихатының "Заңдылықты сақтау, құқықтық тәртіп және азаматтардың құқығын қорғау жөніндегі" тұрақты комиссиясына жүктелсін. </w:t>
      </w:r>
    </w:p>
    <w:bookmarkEnd w:id="2"/>
    <w:bookmarkStart w:name="z10" w:id="3"/>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ауданы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Клышпаева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Көшкімбаев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"Қарасай ауданының Құрмет грамотасымен наградтау туралы ережесін бекіту туралы" 2018 жылғы "6" наурыздағы № 26-6 шешімімен бекітілген қосымша</w:t>
            </w:r>
            <w:r>
              <w:br/>
            </w:r>
          </w:p>
        </w:tc>
      </w:tr>
    </w:tbl>
    <w:bookmarkStart w:name="z14" w:id="4"/>
    <w:p>
      <w:pPr>
        <w:spacing w:after="0"/>
        <w:ind w:left="0"/>
        <w:jc w:val="left"/>
      </w:pPr>
      <w:r>
        <w:rPr>
          <w:rFonts w:ascii="Times New Roman"/>
          <w:b/>
          <w:i w:val="false"/>
          <w:color w:val="000000"/>
        </w:rPr>
        <w:t xml:space="preserve"> Қарасай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Қарасай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Қарасай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Қарасай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4. Қарасай ауданы әкіміне наградтауға ұсынысты жергілікті өкілді және атқарушы органдар, шығармашылық одақтар, еңбек ұжымдары және басқа да ұйымдар енгізеді.</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Қарасай ауданы әкімінің қарауына қабылданбайды.</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w:t>
      </w:r>
    </w:p>
    <w:bookmarkEnd w:id="14"/>
    <w:bookmarkStart w:name="z25" w:id="15"/>
    <w:p>
      <w:pPr>
        <w:spacing w:after="0"/>
        <w:ind w:left="0"/>
        <w:jc w:val="both"/>
      </w:pPr>
      <w:r>
        <w:rPr>
          <w:rFonts w:ascii="Times New Roman"/>
          <w:b w:val="false"/>
          <w:i w:val="false"/>
          <w:color w:val="000000"/>
          <w:sz w:val="28"/>
        </w:rPr>
        <w:t>
      Құрмет грамотасын Қарасай ауданының әкімі тапсырады, сондай-ақ Қарасай ауданы әкімінің атынан және оның тапсыруы бойынша Құрмет грамотасын қалалық және ауылдық округ әкімдері және Қарасай ауданының әкімі уәкілдік берген басқа да тұлғалар тапсыра алады.</w:t>
      </w:r>
    </w:p>
    <w:bookmarkEnd w:id="15"/>
    <w:bookmarkStart w:name="z26" w:id="16"/>
    <w:p>
      <w:pPr>
        <w:spacing w:after="0"/>
        <w:ind w:left="0"/>
        <w:jc w:val="both"/>
      </w:pPr>
      <w:r>
        <w:rPr>
          <w:rFonts w:ascii="Times New Roman"/>
          <w:b w:val="false"/>
          <w:i w:val="false"/>
          <w:color w:val="000000"/>
          <w:sz w:val="28"/>
        </w:rPr>
        <w:t>
      9. Құрмет грамотасына Қарасай ауданы әкімінің қолы қойылады.</w:t>
      </w:r>
    </w:p>
    <w:bookmarkEnd w:id="16"/>
    <w:bookmarkStart w:name="z27" w:id="17"/>
    <w:p>
      <w:pPr>
        <w:spacing w:after="0"/>
        <w:ind w:left="0"/>
        <w:jc w:val="both"/>
      </w:pPr>
      <w:r>
        <w:rPr>
          <w:rFonts w:ascii="Times New Roman"/>
          <w:b w:val="false"/>
          <w:i w:val="false"/>
          <w:color w:val="000000"/>
          <w:sz w:val="28"/>
        </w:rPr>
        <w:t>
      10. Құжаттарды жүргізуді және есепке алуды Қарасай ауданы әкімінің аппараты жүзеге асырады.</w:t>
      </w:r>
    </w:p>
    <w:bookmarkEnd w:id="17"/>
    <w:bookmarkStart w:name="z28" w:id="18"/>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Қарасай ауданы әкімі аппаратына жолданады.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