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8510" w14:textId="7f18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2017 жылғы 22 желтоқсандағы "Қарасай ауданының 2018-2020 жылдарға арналған бюджеті туралы" № 22-3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2018 жылғы 28 сәуірдегі № 28-4 шешімі. Алматы облысы Әділет департаментінде 2018 жылы 11 мамырда № 4696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2018-2020 жылдарға арналған бюджеті туралы" 2017 жылғы 22 желтоқсандағы № 22-3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15652879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10529480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193200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257000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4673199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2308302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872347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16919057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891774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916940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25166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2157952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2157952 мың теңге.".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Қарасай аудандық мәслихатының "Экономика, бюджет, жұмыспен қамту, кәсіпкерлік пен әлеуметтік инфрақұрылымдарды дамыту жөніндегі" тұрақты комиссиясына жүктелсін.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енгізілсін.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Клышпаева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"28" сәуірдегі "Қарасай аудандық мәслихатының 2017 жылғы 22 желтоқсандағы "Қарасай ауданының 2018-2020 жылдарға арналған бюджеті туралы" № 22-3 шешіміне өзгерістер енгізу туралы" № 28-4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2018-2020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22-3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15 652 879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10 529 480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3 161 434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3 161 434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4 851 808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4 451 408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4 673 199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3 180 649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3 180 649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2 308 302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16 919 057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9 906 404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9 516 936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9 503 904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1 688 347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1 688 347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1 813 749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Кондаминиум объектілеріне техникалық паспорт дайындау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891 774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4856"/>
        <w:gridCol w:w="2566"/>
        <w:gridCol w:w="3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тенге)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"/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-2 157 952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2 157 952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