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46b4" w14:textId="3f84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2018 жылғы 28 сәуірдегі "Қарасай ауданы бойынша 2018-2019 жылдарға арналған жайылымдарды басқару және оларды пайдалану жөніндегі жоспарды бекіту туралы" № 28-5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2018 жылғы 8 тамыздағы № 33-5 шешімі. Алматы облысы Әділет департаментінде 2018 жылы 11 қыркүйекте № 4822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 бойынша 2018-2019 жылдарға арналған жайылымдарды басқару және оларды пайдалану жөніндегі жоспарды бекіту туралы" 2018 жылғы 28 сәуірдегі № 28-5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18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 аппаратының басшысы Қ. Әбілбековке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