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bddb7" w14:textId="68bdd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2017 жылғы 25 желтоқсандағы "Қарасай ауданының қала, ауылдық округтерінің 2018-2020 жылдарға арналған бюджеттері туралы" № 23-3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2018 жылғы 8 тамыздағы № 33-3 шешімі. Алматы облысы Әділет департаментінде 2018 жылы 11 қыркүйекте № 4823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аудандық мәслихатының "Қарасай ауданының қала, ауылдық округтерінің 2018-2020 жылдарға арналған бюджеттері туралы" 2017 жылғы 25 желтоқсандағы № 23-3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4479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23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Қарасай ауданы Қаскелең қаласының 2018-2020 жылдарға арналған бюджеті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1018508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801073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217435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1028508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10000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10000 мың теңге.";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Қарасай ауданы Жамбыл ауылдық округінің 2018-2020 жылдарға арналған бюджеті тиісінше осы шешімнің 4, 5, 6-қосымшаларына сәйкес, оның ішінде 2018 жылға келесі көлемдерде бекітілсін: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103241 мың теңге,оның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75258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27983 мың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109077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5836 мың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5836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Қарасай ауданы Елтай ауылдық округінің 2018-2020 жылдарға арналған бюджеті тиісінше осы шешімнің 7, 8, 9-қосымшаларына сәйкес, оның ішінде 2018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136552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94022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42530 мың теңге;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136552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0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теңге.";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Қарасай ауданы Жаңашамалған ауылдық округінің 2018-2020 жылдарға арналған бюджеті тиісінше осы шешімнің 10, 11, 12-қосымшаларына сәйкес, оның ішінде 2018 жылға келесі көлемдерде бекітілсін: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166999 мың теңге, оның ішінде: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143396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23603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166999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0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Қарасай ауданы Райымбек ауылдық округінің 2018-2020 жылдарға арналған бюджеті тиісінше осы шешімнің 13, 14, 15-қосымшаларына сәйкес, оның ішінде 2018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376381 мың теңге, оның ішінде: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222412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153969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376381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0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теңге.";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Қарасай ауданы Бірінші май ауылдық округінің 2018-2020 жылдарға арналған бюджеті тиісінше осы шешімнің 16, 17, 18-қосымшаларына сәйкес, оның ішінде 2018 жылға келесі көлемдерде бекітілсін: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62253 мың теңге, оның ішінде: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29930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32323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62253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0 теңге;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Қарасай ауданы Жандосов ауылдық округінің 2018-2020 жылдарға арналған бюджеті тиісінше осы шешімнің 19, 20, 21-қосымшаларына сәйкес, оның ішінде 2018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65382 мың теңге, оның ішінде: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47904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17478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65382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0 теңге;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теңге.";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Қарасай ауданы Ұмтыл ауылдық округінің 2018-2020 жылдарға арналған бюджеті тиісінше осы шешімнің 22, 23, 24-қосымшаларына сәйкес, оның ішінде 2018 жылға келесі көлемдерде бекітілсін: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140877 мың теңге, оның ішінде: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108540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32337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142632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1755 мың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1755 мың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Қарасай ауданы Шамалған ауылдық округінің 2018-2020 жылдарға арналған бюджеті тиісінше осы шешімнің 25, 26, 27-қосымшаларына сәйкес, оның ішінде 2018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192005 мың теңге, оның ішінде: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126691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65314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192005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0 теңге;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теңге.";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Қарасай ауданы 2018-2020 жылдарға арналған Іргелі ауылдық округінің бюджеті тиісінше осы шешімнің 28, 29, 30-қосымшаларына сәйкес, оның ішінде 2018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236167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209967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26200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237405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теңге";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1238 мың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1238 мың теңге.";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Қарасай ауданы Әйтей ауылдық округінің 2018-2020 жылдарға арналған бюджеті тиісінше осы шешімнің 31, 32, 33-қосымшаларына сәйкес, оның ішінде 2018 жылға келесі көлемдерде бекітілсін: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55896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36400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19496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55896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0 теңге;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теңге.";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Қарасай ауданы 2018 жылға арналған аудандық бюджетте қала, ауылдық округтері бюджетінен аудандық бюджетке бюджеттік алып қоюлардың көлемі 1254504 мың теңге сомасында көзделсін, оның ішінде: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Қаскелең қаласы 603854 мың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 40922 мың теңге;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 ауылдық округі 51144 мың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Жаңашамалған ауылдық округі 100141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 ауылдық округі 138837 мың теңге.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май ауылдық округі 800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Жандосов ауылдық округі 27065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Ұмтыл ауылдық округі 74662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Шамалған ауылдық округі 26265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Іргелі ауылдық округі 177561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Әйтей ауылдық округі 13253 мың теңге.".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Қарасай аудандық мәслихаттың "Экономика, бюджет, жұмыспен қамту, кәсіпкерлік пен әлеуметтік инфрақұрылымдарды дамыту жөніндегі" тұрақты комиссиясына жүктелсін.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Қарасай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Баяманов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Көшкімбаев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2"/>
        <w:gridCol w:w="5408"/>
      </w:tblGrid>
      <w:tr>
        <w:trPr>
          <w:trHeight w:val="30" w:hRule="atLeast"/>
        </w:trPr>
        <w:tc>
          <w:tcPr>
            <w:tcW w:w="8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"08" тамыздағы 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өзгерістер енгізу туралы" № 33-3 шешіміне 1-қосымша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"25"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"Қарасай ауданының қала,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23-3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Қаскелең қаласының 2018 жылға арналған бюджеті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1420"/>
        <w:gridCol w:w="915"/>
        <w:gridCol w:w="915"/>
        <w:gridCol w:w="4175"/>
        <w:gridCol w:w="39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7"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1018508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801073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400406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400406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396467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334937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8"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64"/>
        <w:gridCol w:w="575"/>
        <w:gridCol w:w="6844"/>
        <w:gridCol w:w="37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9"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0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1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2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3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2"/>
        <w:gridCol w:w="5408"/>
      </w:tblGrid>
      <w:tr>
        <w:trPr>
          <w:trHeight w:val="30" w:hRule="atLeast"/>
        </w:trPr>
        <w:tc>
          <w:tcPr>
            <w:tcW w:w="8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"08" тамыздағы 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өзгерістер енгізу туралы" № 33-3 шешіміне 2-қосымша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"25"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"Қарасай ауданының қала,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23-3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5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2018 жылға арналған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5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6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7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8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9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7"/>
        <w:gridCol w:w="1035"/>
        <w:gridCol w:w="1607"/>
        <w:gridCol w:w="3877"/>
        <w:gridCol w:w="31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0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-5836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1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2"/>
        <w:gridCol w:w="5408"/>
      </w:tblGrid>
      <w:tr>
        <w:trPr>
          <w:trHeight w:val="30" w:hRule="atLeast"/>
        </w:trPr>
        <w:tc>
          <w:tcPr>
            <w:tcW w:w="8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"08" тамыздағы 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өзгерістер енгізу туралы" № 33-3 шешіміне 3-қосымша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"25"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ауданының қала,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23-3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68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Елтай ауылдық округінің 2018 жылға арналған бюджеті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3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4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64"/>
        <w:gridCol w:w="575"/>
        <w:gridCol w:w="6844"/>
        <w:gridCol w:w="37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5"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6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7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7301"/>
        <w:gridCol w:w="3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8"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9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2"/>
        <w:gridCol w:w="5408"/>
      </w:tblGrid>
      <w:tr>
        <w:trPr>
          <w:trHeight w:val="30" w:hRule="atLeast"/>
        </w:trPr>
        <w:tc>
          <w:tcPr>
            <w:tcW w:w="8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"08" тамыздағы 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өзгерістер енгізу туралы" № 33-3 шешіміне 4-қосымша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"25"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"Қарасай ауданының қала,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23-3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91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Жаңашамалган ауылдық округінің 2018 жылға арналған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1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143396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2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3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4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5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7301"/>
        <w:gridCol w:w="3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6"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7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2"/>
        <w:gridCol w:w="5408"/>
      </w:tblGrid>
      <w:tr>
        <w:trPr>
          <w:trHeight w:val="30" w:hRule="atLeast"/>
        </w:trPr>
        <w:tc>
          <w:tcPr>
            <w:tcW w:w="8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"08" тамыздағы 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өзгерістер енгізу туралы" № 33-3 шешіміне 5-қосымша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"25"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ауданының қала,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23-3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1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ауылдық округінің 2018 жылға арналған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9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222412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153969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153969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0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1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2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3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7301"/>
        <w:gridCol w:w="3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4"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5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"08" тамыздағы Қарасай аудандық мәслихатының 2017 жылғы "25" желтоқсандағы Қарасай ауданының қала, ауылдық округтерінің 2018-2020 жылдарға арналған бюджеттері туралы" № 23-3 шешіміне өзгерістер енгізу туралы" № 33-3 шешіміне 6-қосымша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"25"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"Қарасай ауданының қала,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23-3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37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Біріншімай ауылдық округінің 2018 жылға арналған бюджеті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8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9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0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1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7301"/>
        <w:gridCol w:w="3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2"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3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2"/>
        <w:gridCol w:w="5408"/>
      </w:tblGrid>
      <w:tr>
        <w:trPr>
          <w:trHeight w:val="30" w:hRule="atLeast"/>
        </w:trPr>
        <w:tc>
          <w:tcPr>
            <w:tcW w:w="8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"08" тамыздағы 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өзгерістер енгізу туралы" № 33-3 шешіміне 7-қосымша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"25"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"Қарасай ауданының қала,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23-3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6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Жандосов ауылдық округінің 2018 жылға арналған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685"/>
        <w:gridCol w:w="1085"/>
        <w:gridCol w:w="4952"/>
        <w:gridCol w:w="34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5"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47904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6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7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8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9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7301"/>
        <w:gridCol w:w="3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0"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1"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"08" тамыздағы "Қарасай аудандық мәслихатының 2017 жылғы 25 желтоқсандағы "Қарасай ауданының қала, ауылдық округтерінің 2018-2020 жылдарға арналған бюджеттері туралы" № 23-3 шешіміне өзгерістер енгізу туралы" № 33-3 шешіміне 8-қосымша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"Қарасай ауданының қала,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бюджеттік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23-3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83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Ұмтыл ауылдық округінің 2018 жылға арналған бюджеті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3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4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5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6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7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1"/>
        <w:gridCol w:w="1711"/>
        <w:gridCol w:w="4434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8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9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2"/>
        <w:gridCol w:w="5408"/>
      </w:tblGrid>
      <w:tr>
        <w:trPr>
          <w:trHeight w:val="30" w:hRule="atLeast"/>
        </w:trPr>
        <w:tc>
          <w:tcPr>
            <w:tcW w:w="8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"08" тамыздағы 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өзгерістер енгізу туралы" № 33-3 шешіміне 9-қосымша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"25"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"Қарасай ауданының қала,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23-3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0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Шамалган ауылдық округінің 2018 жылға арналған бюджеті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1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2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3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4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5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7301"/>
        <w:gridCol w:w="3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6"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7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4"/>
        <w:gridCol w:w="5416"/>
      </w:tblGrid>
      <w:tr>
        <w:trPr>
          <w:trHeight w:val="30" w:hRule="atLeast"/>
        </w:trPr>
        <w:tc>
          <w:tcPr>
            <w:tcW w:w="8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"08" тамыздағы 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өзгерістер енгізу туралы" № 33-3 шешіміне 10-қосымша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"25"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"Қарасай ауданының қала,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23-3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29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Іргелі ауылдық округінің 2018 жылға арналған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9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236167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0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1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2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3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570"/>
        <w:gridCol w:w="1012"/>
        <w:gridCol w:w="1570"/>
        <w:gridCol w:w="4069"/>
        <w:gridCol w:w="30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4"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-1238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Бюджет тапшылығын қаржыландыру (профицитін пайдалану)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5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4"/>
        <w:gridCol w:w="5416"/>
      </w:tblGrid>
      <w:tr>
        <w:trPr>
          <w:trHeight w:val="30" w:hRule="atLeast"/>
        </w:trPr>
        <w:tc>
          <w:tcPr>
            <w:tcW w:w="8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2018 жылғы "08" тамыздағы Қарасай аудандық мәслихатының 2017 жылғы "25" желтоқсандағы "Қарасай ауданының қала, ауылдық округтерінің 2018-2020 жылдарға арналған бюджеттері туралы" № 23-3 шешіміне өзгерістер енгізу туралы" № 33-3 шешіміне 11-қосымша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"25"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"Қарасай ауданының қала,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23-3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352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Әйтей ауылдық округінің 2018 жылға арналған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8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келуді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9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0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1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7301"/>
        <w:gridCol w:w="3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2"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3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