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8ac2" w14:textId="6508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2017 жылғы 22 желтоқсандағы "Қарасай ауданының 2018-2020 жылдарға арналған бюджеті туралы" № 22-3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2018 жылғы 20 қарашадағы № 36-3 шешімі. Алматы облысы Әділет департаментінде 2018 жылы 23 қарашада № 4877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2018-2020 жылдарға арналған бюджеті туралы" 2017 жылғы 22 желтоқсандағы № 22-3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20263587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11462763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59200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427000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8314624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4558803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2501317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21529764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927849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953015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25166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2194026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2194026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Ауданның жергілікті атқарушы органының 2018 жылға арналған резерві 15914 мың теңге сомасында бекітілсін".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енгізілсін.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"20" қарашадағы "Қарасай аудандық мәслихатының 2017 жылғы 22 желтоқсандағы "Қарасай ауданының 2018-2020 жылдарға арналған бюджеті туралы" № 22-3 шешіміне өзгерістер енгізу туралы" № 36-3 шешіміне қосымша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22-3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20 263 587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11 462 763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1 504 755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7 222 108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6 886 108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8 314 624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4 558 803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21 529 764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3 642 689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Кондаминиум объектілеріне техникалық паспорт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қаланың)коммуналдық меншігіндегі жылу жүйелерін қолдануды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